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cce6" w14:textId="728c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2015 жылғы 23 желтоқсандағы № 45/379 "2016-2018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2016 жылғы 19 шілдедегі № 4/54 шешімі. Маңғыстау облысы Әділет департаментінде 2016 жылғы 26 шілдеде № 3094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2016 жылғы 5 шілдедегі </w:t>
      </w:r>
      <w:r>
        <w:rPr>
          <w:rFonts w:ascii="Times New Roman"/>
          <w:b w:val="false"/>
          <w:i w:val="false"/>
          <w:color w:val="000000"/>
          <w:sz w:val="28"/>
        </w:rPr>
        <w:t>№ 3/32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мәслихаттың 2015 жылғы 10 желтоқсандағы № 29/428 "2016-2018 жылдарға арналған облыстық бюджет туралы" шешіміне өзгерістер енгізу туралы" шешіміне (нормативтік құқықтық актілерді мемлекеттік тіркеу Тізілімінде № 3079 болып тіркелген) сәйкес, Жаңаөзен қалалық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Жаңаөзен қалалық мәслихатының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45/379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"2016-2018 жылдарға арналған қалалық бюджет туралы" шешіміне (нормативтік құқықтық актілердің мемлекеттік тіркеу Тізілімінде № 2930 болып тіркелген, 2016 жылғы 13 қаңтарда "Әділет" ақпараттық-құқықтық жүйесінде жарияланған) келесідей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қалалық бюджет қосымшаға сәйкес бекітілсін, оның ішінде 2016 жылға келесідей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- 15 122 586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- 11 027 375мың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- 39 615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-62 755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бойынша -3 992 841мың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- 15 591 153мың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-15 728 мыңтеңге,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-15 908 мыңтеңге;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-180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- 0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-0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-484 295 мыңтеңге;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-484 295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төлем көзінен салық салынатын табыстардан ұсталатын жеке табыс салығы-33,1 пайыз;";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әлеуметтік салық - 33,0 пайыз.";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21), 22)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"21) экономикалық тұрақтылықты қамтамасыз ету - ауылдық елді мекендерде жұмыс істеу және тұру үшін келген денсаулық сақтау, білім беру, әлеуметтік қамсыздандыру, мәдениет, спорт және агроөнеркәсіптік кешен мамандарына әлеуметтік қолдау шараларын ұсынуға;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экономикалық тұрақтылықты қамтамасыз ету- қоғамдық жұмыстар.";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Жаңаөзен қалалық мәслихатының әлеуметтік-экономикалық даму, бюджет, құрылыс, өнеркәсіп, тұрғын үй және коммуналдық шаруашылығы, көлік және кәсіпкерлік мәселелері жөніндегі тұрақты комиссиясына жүктелсін (комиссия төрағасы Е.Өтеев).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3.Жаңаөзен қалалық мәслихатының аппарат басшысы (А.Ермұханов) осы шешімнің әділет органдарында мемлекеттік тіркелуін, оның бұқаралық ақпарат құралдарында және "Әділет" ақпараттық-құқықтық жүйесінде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Н.Самаликова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"Жаңаөзен қалалық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бөлімі"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Р. Джантлеуова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"19" шілде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 2016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шілдедегі № 4/54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1119"/>
        <w:gridCol w:w="1119"/>
        <w:gridCol w:w="6176"/>
        <w:gridCol w:w="30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15 122 586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11 027 375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4 504 929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4 504 929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3 834 128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3 834 128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2 439 838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2 090 598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312 715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есмес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3 992 841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3 992 841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3 992 841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15 591 153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339 689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7 648 385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357 721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357 721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357 721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6 427 338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4 673 226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349 233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349 233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1 088 626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421 608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453 312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1 666 345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шаруашылығын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1 564 057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2 406 016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810 137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248 975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248 975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248 975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923 771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923 771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887 398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кәсіпкерлігін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пайдаланылмаған (толық пайдаланылмаған)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-484 295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6"/>
        <w:gridCol w:w="1230"/>
        <w:gridCol w:w="1671"/>
        <w:gridCol w:w="60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