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e745" w14:textId="27ce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 әкімдігінің 2015 жылдың 08 мамырдағы № 560 "Қылмыстық–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2016 жылғы 15 шілдедегі № 353 қаулысы. Маңғыстау облысы Әділет департаментінде 2016 жылғы 05 тамызда № 3115 болып тіркелді. Күші жойылды - Маңғыстау облысы Жаңаөзен қаласы әкімдігінің 2017 жылғы 15 мамырдағы № 242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Маңғыстау облысы Жаңаөзен қаласы әкімдігінің 15.05.2017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қалалық әкімдігі 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Жаңаөзен қаласының әкімдігінің 2015 жылдың 08 мамырдағы № 560 "Қылмыстық –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қаулысына (Нормативтік құқықтық актілерді мемлекеттік тіркеу тізілімінде 2015 жылы 02 маусымда № 2734 тіркелген) келесі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қаулының кіріспе бөлігіндегі (кіріспедегі) "Халықты жұмыспен қамту туралы" Қазақстан Республикасының Заңының "2001 жылғы 23 қаңтардағы" күні "2016 жылғы 06 сәуірдегі" күніне өзгертілсін;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"Жаңаөзен қалалық жұмыспен қамту және әлеуметтік бағдарламалар бөлімі" мемлекеттік мекемесінің басшысы (Б. Маркашова):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осы қаулының Маңғыстау облысының әділет департаментінде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қала әкімінің орынбасары Н. Худибаевқа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КЕЛІСІЛГЕН: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жұмыспен қамту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Б.Э.Маркашова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"15" шілде 2016 жыл.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