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6e60" w14:textId="04f6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2016 жылдың 26 ақпандағы № 139 "Жаңаөзен қаласы әкімдігінің 2015 жылғы 15 желтоқсандағы № 912 "2016 жылға қоғамдық жұмыстарды ұйымдастыру мен қаржыландыру туралы" қаулысына өзгерістер мен толықтырулар енгізу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2016 жылғы 15 шілдедегі № 351 қаулысы. Маңғыстау облысы Әділет департаментінде 2016 жылғы 08 тамызда № 3119 болып тіркелді. Күші жойылды-Маңғыстау облысы Жаңаөзен қаласы әкімдігінің 2016 жылғы 26 қыркүйектегі № 633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жойылды-Маңғыстау облысы Жаңаөзен қаласы әкімдігінің 2016 жылғы 26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әкімдігі 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қаласының әкімдігінің 2016 жылдың 26 ақпанындағы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 әкімдігінің 2015 жылғы 15 желтоқсандағы №912 "2016 жылға қоғамдық жұмыстарды ұйымдастыру мен қаржыландыру туралы" қаулысына өзгерістер мен толықтырулар енгізу туралы" қаулысына (Нормативтік құқықтық актілерді мемлекеттік тіркеу тізілімінде 2016 жылы 28 наурызда тіркелген №2989, 2016 жылы 31 наурызда №13 "Жаңаөзен"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қаулының кіріспесі келесідей мазмұнда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2001 жылғы 23 қаңтардағы "Қазақстан Республикасындағы жергілікті мемлекеттік басқару және өзін-өзі басқару туралы" және 2016 жылғы 6 сәуірдегі "Халықты жұмыспен қамту туралы" Заңдарына сәйкес, Жаңаөзен қаласының әкімдігі ҚАУЛЫ ЕТЕДІ:".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"Жаңаөзен қалалық жұмыспен қамту және әлеуметтік бағдарламалар бөлімі" мемлекеттік мекемесінің басшысы (Б. Маркашова):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Н. Худибаевқа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Б.Э.Маркашова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"15" шілде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