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8f43" w14:textId="4c28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Қызметін Жаңаөзен қаласында жүзеге асыратын барлық салық төлеушілер үшін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07 шілдедегі № 4/52 шешімі. Маңғыстау облысы Әділет департаментінде 2016 жылғы 16 тамызда № 3130 болып тіркелді. Күші жойылды-Маңғыстау облысы Жаңаөзен қалалық мәслихатының 2018 жылғы 14 маусымдағы № 21/270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Жаңаөзен қалалық мәслихатының 14.06.2018 </w:t>
      </w:r>
      <w:r>
        <w:rPr>
          <w:rFonts w:ascii="Times New Roman"/>
          <w:b w:val="false"/>
          <w:i w:val="false"/>
          <w:color w:val="ff0000"/>
          <w:sz w:val="28"/>
        </w:rPr>
        <w:t>№ 21/270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қызметін Жаңаөзен қаласында жүзеге асыратын барлық салық төлеушілер үшін бірыңғай тіркелген салық мөлшерлемелері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әлеуметтік-экономикалық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Е.Өтеев).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Жаңаөзен қалалық мәслихатының аппарат басшысы (А.Ермұханов)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"Жаңаөзен қалалық кәсіпкерлік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шілде 2016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Б.Ұлықбанов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шілде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07 шілдедегі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4/52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Жаңаөзен қаласында жүзеге асыратын барлық салық төлеушілер үшін бірыңғай тіркелген салық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4647"/>
        <w:gridCol w:w="1577"/>
        <w:gridCol w:w="4499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объектілерінің атауы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бірлігі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мөлшерлемесінің мөлшері,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ойын автоматына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ойын автоматына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компьютерге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жолға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картқа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үстелге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