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55e6" w14:textId="0675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2011 жылғы 24 тамыздағы № 43/308 және Жаңаөзен қаласы әкімдігінің 2011 жылғы 26 тамыздағы № 523 "Жаңаөзен қаласының көшелері мен құрамдас бөліктеріне атау беру және атауларын өзгерту туралы" шешімі мен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2016 жылғы 07 шілдедегі № 4/34 шешімі және Маңғыстау облысы Жаңаөзен қаласы әкімдігінің 2016 жылғы 05 шілдедегі № 349 қаулысы. Маңғыстау облысы Әділет департаментінде 2016 жылғы 16 тамызда № 3132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қаласының әкімдігі ҚАУЛЫ ЕТЕДІ және Жаңаөзен қалалық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Жаңаөзен қалалық мәслихатының 2011 жылғы 24 тамыздағы </w:t>
      </w:r>
      <w:r>
        <w:rPr>
          <w:rFonts w:ascii="Times New Roman"/>
          <w:b w:val="false"/>
          <w:i w:val="false"/>
          <w:color w:val="000000"/>
          <w:sz w:val="28"/>
        </w:rPr>
        <w:t>№ 43/308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Жаңаөзен қаласы әкімдігінің 2011 жылғы 26 тамыздағы № 523 "Жаңаөзен қаласының көшелері мен құрамдас бөліктеріне атау беру және атауларын өзгерту туралы" шешімі мен қаулысына (нормативтік құқықтық актілерді мемлекеттік тіркеу тізілімінде № 11-2-174 болып тіркелген, 2011 жылғы 12 қазандағы "Жаңаөзен" газетінің № 41 санында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 мен қаулының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Осы шешім мен қаулының орындалуын бақылау Жаңаөзен қалалық мәслихатының әлеуметтік-экономикалық даму, бюджет, құрылыс, өнеркәсіп, тұрғын үй және коммуналдық шаруашылығы, көлік және кәсіпкерлік мәселелері жөніндегі тұрақты комиссиясына (комиссия төрағасы Е.Өтеев) және Жаңаөзен қаласы әкімінің орынбасарына (С.Сейдалиев) жүктелсін.".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Жаңаөзен қалалық мәслихатының аппарат басшысы (А.Ермұханов) осы шешім мен қаулының әділет органдарында мемлекеттік тіркелуін, оның бұқаралық ақпарат құралдарында және "Әділет" ақпараттық-құқықтық жүйесінде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мен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Е.Әбілов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Н.Самаликова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