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8d07" w14:textId="ea28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2015 жылғы 23 желтоқсандағы № 45/379 "2016-2018 жылдарға арналған қалалық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2016 жылғы 26 қазандағы № 7/72 шешімі. Маңғыстау облысы Әділет департаментінде 2016 жылғы 01 қарашада № 3165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2016 жылғы 14 қазандағы </w:t>
      </w:r>
      <w:r>
        <w:rPr>
          <w:rFonts w:ascii="Times New Roman"/>
          <w:b w:val="false"/>
          <w:i w:val="false"/>
          <w:color w:val="000000"/>
          <w:sz w:val="28"/>
        </w:rPr>
        <w:t>№ 5/55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 мәслихаттың 2015 жылғы 10 желтоқсандағы № 29/428 "2016-2018 жылдарға арналған облыстық бюджет туралы" шешіміне өзгерістер мен толықтырулар енгізу туралы" шешіміне (нормативтік құқықтық актілерді мемлекеттік тіркеу Тізілімінде № 3161 болып тіркелген) сәйкес, Жаңаөзен қалалық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Жаңаөзен қалалық мәслихатының 2015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45/379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"2016-2018 жылдарға арналған қалалық бюджет туралы" шешіміне (нормативтік құқықтық актілерді мемлекеттік тіркеу Тізілімінде № 2930 болып тіркелген, 2016 жылғы 13 қаңтарда "Әділет" ақпараттық-құқықтық жүйесінде жарияланған) келесідей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2016 - 2018 жылдарға арналған қалалық бюджет қосымшаға сәйкес бекітілсін, оның ішінде 2016 жылға келесідей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15 399 854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11 160 094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40 291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98 141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бойынша – 4 101 328мың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15 868 421мың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15 728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–15 908 мыңтеңге;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484 295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484 295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төлем көзінен салық салынатын табыстардан ұсталатын жеке табыс салығы - 37,0 пайыз;";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әлеуметтік салық - 37,0 пайыз.";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3-2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"3-2. 2016 жылға арналған қалалық бюджетте қолдану тәртібі қала әкімдігінің қаулысының негізінде айқындалатын Қазақстан Республикасы Үкіметінің арнайы резервінің есебінен іс-шаралар өткізуге қаржы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"Жұмыспен қамту 2020 жол картасы" бағдарламасының алғашқы бағытын іске асыру шеңберінде ауылдық елді мекендерді дамыту.";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Жергілікті атқарушы органның резерв қоры 12 000 мың теңге сомасында бекітілсін.".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Жаңаөзен қалалық мәслихатының әлеуметтік - экономикалық даму, бюджет, құрылыс, өнеркәсіп, тұрғын үй және коммуналдық шаруашылығы, көлік және кәсіпкерлік мәселелері жөніндегі тұрақты комиссиясына жүктелсін (комиссия төрағасы Е.Өтеев).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Жаңаөзен қалалық мәслихатының аппарат басшысы (А.Ермұханов) осы шешімнің әділет органдарында мемлекеттік тіркелуін, оның бұқаралық ақпарат құралдарында және "Әділет" ақпараттық-құқықтық жүйесінде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"Жаңаөзен қалалық экономика және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басшысының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Қ.Сақтағанова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"26" қазан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 2016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қазандағы № 7/72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"/>
        <w:gridCol w:w="549"/>
        <w:gridCol w:w="769"/>
        <w:gridCol w:w="9"/>
        <w:gridCol w:w="1089"/>
        <w:gridCol w:w="6066"/>
        <w:gridCol w:w="3042"/>
        <w:gridCol w:w="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15 399 854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11 160 094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5 042 822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5 042 822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4 143 568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4 143 568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1 724 162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1 373 122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есмес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98 141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4 101 328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4 101 328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4 101 328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тік бағ 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15 868 421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7 924 881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6 826 462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4 883 477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233 642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349 233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349 233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1 082 842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1 073 673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68 490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1 466 555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шаруашылығын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1 370 910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2 504 136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810 137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1 086 194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188 559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271 115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262 803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кәсіпкерлігін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тік бағ 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-484 295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тік бағ 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