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2465e" w14:textId="78246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мемлекеттік мекемелердің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Бейнеу ауданы әкімдігінің 2016 жылғы 22 ақпандағы № 32 қаулысы. Маңғыстау облысы Әділет департаментінде 2016 жылғы 02 наурызда № 2979 болып тіркелді. Күші жойылды – Маңғыстау облысы Бейнеу ауданы әкімдігінің 2016 жылғы 24 мамырдағы № 77 қаулысымен</w:t>
      </w:r>
    </w:p>
    <w:p>
      <w:pPr>
        <w:spacing w:after="0"/>
        <w:ind w:left="0"/>
        <w:jc w:val="left"/>
      </w:pPr>
      <w:r>
        <w:rPr>
          <w:rFonts w:ascii="Times New Roman"/>
          <w:b w:val="false"/>
          <w:i w:val="false"/>
          <w:color w:val="ff0000"/>
          <w:sz w:val="28"/>
        </w:rPr>
        <w:t xml:space="preserve">      Ескерту. Күші жойылды – Маңғыстау облысы Бейнеу ауданы әкімдігінің 24.05.2016 </w:t>
      </w:r>
      <w:r>
        <w:rPr>
          <w:rFonts w:ascii="Times New Roman"/>
          <w:b w:val="false"/>
          <w:i w:val="false"/>
          <w:color w:val="ff0000"/>
          <w:sz w:val="28"/>
        </w:rPr>
        <w:t>№ 77</w:t>
      </w:r>
      <w:r>
        <w:rPr>
          <w:rFonts w:ascii="Times New Roman"/>
          <w:b w:val="false"/>
          <w:i w:val="false"/>
          <w:color w:val="ff0000"/>
          <w:sz w:val="28"/>
        </w:rPr>
        <w:t xml:space="preserve"> қаулысымен (қабылданған күннен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 xml:space="preserve">Заңының </w:t>
      </w:r>
      <w:r>
        <w:rPr>
          <w:rFonts w:ascii="Times New Roman"/>
          <w:b w:val="false"/>
          <w:i w:val="false"/>
          <w:color w:val="000000"/>
          <w:sz w:val="28"/>
        </w:rPr>
        <w:t xml:space="preserve"> </w:t>
      </w:r>
      <w:r>
        <w:rPr>
          <w:rFonts w:ascii="Times New Roman"/>
          <w:b w:val="false"/>
          <w:i w:val="false"/>
          <w:color w:val="000000"/>
          <w:sz w:val="28"/>
        </w:rPr>
        <w:t>31-бабына</w:t>
      </w:r>
      <w:r>
        <w:rPr>
          <w:rFonts w:ascii="Times New Roman"/>
          <w:b w:val="false"/>
          <w:i w:val="false"/>
          <w:color w:val="000000"/>
          <w:sz w:val="28"/>
        </w:rPr>
        <w:t xml:space="preserve"> сәйкес Бейнеу ауданының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br/>
      </w:r>
      <w:r>
        <w:rPr>
          <w:rFonts w:ascii="Times New Roman"/>
          <w:b w:val="false"/>
          <w:i w:val="false"/>
          <w:color w:val="000000"/>
          <w:sz w:val="28"/>
        </w:rPr>
        <w:t>
      </w:t>
      </w:r>
      <w:r>
        <w:rPr>
          <w:rFonts w:ascii="Times New Roman"/>
          <w:b w:val="false"/>
          <w:i w:val="false"/>
          <w:color w:val="000000"/>
          <w:sz w:val="28"/>
        </w:rPr>
        <w:t>1. Бекітілсін:</w:t>
      </w:r>
      <w:r>
        <w:br/>
      </w:r>
      <w:r>
        <w:rPr>
          <w:rFonts w:ascii="Times New Roman"/>
          <w:b w:val="false"/>
          <w:i w:val="false"/>
          <w:color w:val="000000"/>
          <w:sz w:val="28"/>
        </w:rPr>
        <w:t>
      </w:t>
      </w:r>
      <w:r>
        <w:rPr>
          <w:rFonts w:ascii="Times New Roman"/>
          <w:b w:val="false"/>
          <w:i w:val="false"/>
          <w:color w:val="000000"/>
          <w:sz w:val="28"/>
        </w:rPr>
        <w:t xml:space="preserve">"Бейнеу аудандық жер қатынастары, сәулет және қала құрылысы бөлімі" мемлекеттік мекемесінің </w:t>
      </w:r>
      <w:r>
        <w:rPr>
          <w:rFonts w:ascii="Times New Roman"/>
          <w:b w:val="false"/>
          <w:i w:val="false"/>
          <w:color w:val="000000"/>
          <w:sz w:val="28"/>
        </w:rPr>
        <w:t xml:space="preserve">ережесі </w:t>
      </w:r>
      <w:r>
        <w:rPr>
          <w:rFonts w:ascii="Times New Roman"/>
          <w:b w:val="false"/>
          <w:i w:val="false"/>
          <w:color w:val="000000"/>
          <w:sz w:val="28"/>
        </w:rPr>
        <w:t xml:space="preserve"> (1-қосымша);</w:t>
      </w:r>
      <w:r>
        <w:br/>
      </w:r>
      <w:r>
        <w:rPr>
          <w:rFonts w:ascii="Times New Roman"/>
          <w:b w:val="false"/>
          <w:i w:val="false"/>
          <w:color w:val="000000"/>
          <w:sz w:val="28"/>
        </w:rPr>
        <w:t>
      </w:t>
      </w:r>
      <w:r>
        <w:rPr>
          <w:rFonts w:ascii="Times New Roman"/>
          <w:b w:val="false"/>
          <w:i w:val="false"/>
          <w:color w:val="000000"/>
          <w:sz w:val="28"/>
        </w:rPr>
        <w:t xml:space="preserve">"Бейнеу аудандық жұмыспен қамту, әлеуметтік бағдарламалар және азамматтық хал актілерін тіркеу бөлімі" мемлекеттік мекемесінің </w:t>
      </w:r>
      <w:r>
        <w:rPr>
          <w:rFonts w:ascii="Times New Roman"/>
          <w:b w:val="false"/>
          <w:i w:val="false"/>
          <w:color w:val="000000"/>
          <w:sz w:val="28"/>
        </w:rPr>
        <w:t xml:space="preserve">ережесі </w:t>
      </w:r>
      <w:r>
        <w:rPr>
          <w:rFonts w:ascii="Times New Roman"/>
          <w:b w:val="false"/>
          <w:i w:val="false"/>
          <w:color w:val="000000"/>
          <w:sz w:val="28"/>
        </w:rPr>
        <w:t xml:space="preserve"> (2-қосымша);</w:t>
      </w:r>
      <w:r>
        <w:br/>
      </w:r>
      <w:r>
        <w:rPr>
          <w:rFonts w:ascii="Times New Roman"/>
          <w:b w:val="false"/>
          <w:i w:val="false"/>
          <w:color w:val="000000"/>
          <w:sz w:val="28"/>
        </w:rPr>
        <w:t>
      </w:t>
      </w:r>
      <w:r>
        <w:rPr>
          <w:rFonts w:ascii="Times New Roman"/>
          <w:b w:val="false"/>
          <w:i w:val="false"/>
          <w:color w:val="000000"/>
          <w:sz w:val="28"/>
        </w:rPr>
        <w:t xml:space="preserve">"Бейнеу аудандық кәсіпкерлік және өнеркәсіп бөлімі" мемлекеттік мекемесінің </w:t>
      </w:r>
      <w:r>
        <w:rPr>
          <w:rFonts w:ascii="Times New Roman"/>
          <w:b w:val="false"/>
          <w:i w:val="false"/>
          <w:color w:val="000000"/>
          <w:sz w:val="28"/>
        </w:rPr>
        <w:t xml:space="preserve">ережесі </w:t>
      </w:r>
      <w:r>
        <w:rPr>
          <w:rFonts w:ascii="Times New Roman"/>
          <w:b w:val="false"/>
          <w:i w:val="false"/>
          <w:color w:val="000000"/>
          <w:sz w:val="28"/>
        </w:rPr>
        <w:t xml:space="preserve"> (3-қосымша).</w:t>
      </w:r>
      <w:r>
        <w:br/>
      </w:r>
      <w:r>
        <w:rPr>
          <w:rFonts w:ascii="Times New Roman"/>
          <w:b w:val="false"/>
          <w:i w:val="false"/>
          <w:color w:val="000000"/>
          <w:sz w:val="28"/>
        </w:rPr>
        <w:t>
      </w:t>
      </w:r>
      <w:r>
        <w:rPr>
          <w:rFonts w:ascii="Times New Roman"/>
          <w:b w:val="false"/>
          <w:i w:val="false"/>
          <w:color w:val="000000"/>
          <w:sz w:val="28"/>
        </w:rPr>
        <w:t>2. "Бейнеу ауданы әкімінің аппараты" мемлекеттік мекемесі (одан әрі – аппарат) осы қаулының "Әділет" ақпараттық – құқықтық жүйесінде және бұқаралық ақпарат құралдарында ресми жариялануын, аудан әкімдігінің интернет – ресурсына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орындалысын бақылау аппарат басшысы Ү.Әмірхановаға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Б.Әзірханов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22 ақпандағы №32 Бейнеу</w:t>
            </w:r>
            <w:r>
              <w:br/>
            </w:r>
            <w:r>
              <w:rPr>
                <w:rFonts w:ascii="Times New Roman"/>
                <w:b w:val="false"/>
                <w:i w:val="false"/>
                <w:color w:val="000000"/>
                <w:sz w:val="20"/>
              </w:rPr>
              <w:t>ауданының әкімдігінің қаулысына 1</w:t>
            </w:r>
            <w:r>
              <w:br/>
            </w:r>
            <w:r>
              <w:rPr>
                <w:rFonts w:ascii="Times New Roman"/>
                <w:b w:val="false"/>
                <w:i w:val="false"/>
                <w:color w:val="000000"/>
                <w:sz w:val="20"/>
              </w:rPr>
              <w:t>қосымша</w:t>
            </w:r>
          </w:p>
        </w:tc>
      </w:tr>
    </w:tbl>
    <w:bookmarkStart w:name="z226" w:id="0"/>
    <w:p>
      <w:pPr>
        <w:spacing w:after="0"/>
        <w:ind w:left="0"/>
        <w:jc w:val="left"/>
      </w:pPr>
      <w:r>
        <w:rPr>
          <w:rFonts w:ascii="Times New Roman"/>
          <w:b/>
          <w:i w:val="false"/>
          <w:color w:val="000000"/>
        </w:rPr>
        <w:t xml:space="preserve"> "Бейнеу аудандық жер қатынастары, сәулет және қала құрылысы бөлімі" мемлекеттік мекемесінің ЕРЕЖЕСІ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"Бейнеу аудандық жер қатынастары, сәулет және қала құрылысы бөлімі" мемлекеттік мекемесі жер қатынастары, сәулет және қала құрылысы саласында басшылықты жүзеге асыратын мемлекеттік орган болып табылады.</w:t>
      </w:r>
      <w:r>
        <w:br/>
      </w:r>
      <w:r>
        <w:rPr>
          <w:rFonts w:ascii="Times New Roman"/>
          <w:b w:val="false"/>
          <w:i w:val="false"/>
          <w:color w:val="000000"/>
          <w:sz w:val="28"/>
        </w:rPr>
        <w:t>
      </w:t>
      </w:r>
      <w:r>
        <w:rPr>
          <w:rFonts w:ascii="Times New Roman"/>
          <w:b w:val="false"/>
          <w:i w:val="false"/>
          <w:color w:val="000000"/>
          <w:sz w:val="28"/>
        </w:rPr>
        <w:t xml:space="preserve">2. "Бейнеу аудандық жер қатынастары, сәулет және қала құрылысы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Ережеге </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"Бейнеу аудандық жер қатынастары, сәулет және қала құрылысы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"Бейнеу аудандық жер қатынастары, сәулет және қала құрылысы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"Бейнеу аудандық жер қатынастары, сәулет және қала құрылысы бөлімі" мемлекеттік мекемесі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"Бейнеу аудандық жер қатынастары, сәулет және қала құрылысы бөлімі" мемлекеттік мекемесі өз құзыретінің мәселелері бойынша заңнамамен белгіленген тәртіпте "Бейнеу аудандық жер қатынастары, сәулет және қала құрылысы бөлімі" мемлекеттік мекемесі басшысының бұйрықтарымен және Қазақстан Республикасының заңнамасымен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"Бейнеу аудандық жер қатынастары, сәулет және қала құрылысы бөлімі" мемлекеттік мекемесінің құрылымы мен штат санының лимиті Қазақстан Республикасының қолданыстағы заңнамасына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130100, Қазақстан Республикасы Маңғыстау облысы Бейнеу ауданы Бейнеу селосы, Д.Тәжіұлы көшесі, аудан әкімдігінің ғимараты.</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 "Бейнеу аудандық жер қатынастары, сәулет және қала құрылысы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орыс тілінде - Государственное учреждение "Бейнеуский районный отдел земельных отношений, архитектуры и градостроительства". </w:t>
      </w:r>
      <w:r>
        <w:br/>
      </w:r>
      <w:r>
        <w:rPr>
          <w:rFonts w:ascii="Times New Roman"/>
          <w:b w:val="false"/>
          <w:i w:val="false"/>
          <w:color w:val="000000"/>
          <w:sz w:val="28"/>
        </w:rPr>
        <w:t>
      </w:t>
      </w:r>
      <w:r>
        <w:rPr>
          <w:rFonts w:ascii="Times New Roman"/>
          <w:b w:val="false"/>
          <w:i w:val="false"/>
          <w:color w:val="000000"/>
          <w:sz w:val="28"/>
        </w:rPr>
        <w:t xml:space="preserve">       10. "Бейнеу аудандық жер қатынастары, сәулет және қала құрылысы бөлімі" мемлекеттік мекемесінің құрылтайшысы Бейнеу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Ереже </w:t>
      </w:r>
      <w:r>
        <w:rPr>
          <w:rFonts w:ascii="Times New Roman"/>
          <w:b w:val="false"/>
          <w:i w:val="false"/>
          <w:color w:val="000000"/>
          <w:sz w:val="28"/>
        </w:rPr>
        <w:t xml:space="preserve"> "Бейнеу аудандық жер қатынастары, сәулет және қала құрылысы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"Бейнеу аудандық жер қатынастары, сәулет және қала құрылысы бөлімі" мемлекеттік мекемесінің қызметін қаржыландыру мемлекеттік бюджеттен жүзеге асырылады.</w:t>
      </w:r>
      <w:r>
        <w:br/>
      </w:r>
      <w:r>
        <w:rPr>
          <w:rFonts w:ascii="Times New Roman"/>
          <w:b w:val="false"/>
          <w:i w:val="false"/>
          <w:color w:val="000000"/>
          <w:sz w:val="28"/>
        </w:rPr>
        <w:t>
      </w:t>
      </w:r>
      <w:r>
        <w:rPr>
          <w:rFonts w:ascii="Times New Roman"/>
          <w:b w:val="false"/>
          <w:i w:val="false"/>
          <w:color w:val="000000"/>
          <w:sz w:val="28"/>
        </w:rPr>
        <w:t>13. "Бейнеу аудандық жер қатынастары, сәулет және қала құрылысы бөлімі" мемлекеттік мекемесіне кәсіпкерлік субъектілерімен "Бейнеу аудандық жер қатынастары, сәулет және қала құрылысы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       Егер "Бейнеу аудандық жер қатынастары, сәулет және қала құрылысы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val="false"/>
          <w:i w:val="false"/>
          <w:color w:val="000000"/>
          <w:sz w:val="28"/>
        </w:rPr>
        <w:t>14. "Бейнеу аудандық жер қатынастары, сәулет және қала құрылысы бөлімі" мемлекеттік мекемесінің жұмыс режимі Қазақстан Республикасының қолданыстағы заңнамасының талаптарына сәйкес Маңғыстау облысының әкімдігімен анықталады.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"Бейнеу аудандық жер қатынастары, сәулет және қала құрылысы бөлімі" мемлекеттік мекемесінің миссиясы, негізгі міндеттері, функциялары, құқықтары мен міндеттері</w:t>
      </w:r>
    </w:p>
    <w:p>
      <w:pPr>
        <w:spacing w:after="0"/>
        <w:ind w:left="0"/>
        <w:jc w:val="left"/>
      </w:pPr>
      <w:r>
        <w:rPr>
          <w:rFonts w:ascii="Times New Roman"/>
          <w:b w:val="false"/>
          <w:i w:val="false"/>
          <w:color w:val="000000"/>
          <w:sz w:val="28"/>
        </w:rPr>
        <w:t>      </w:t>
      </w:r>
      <w:r>
        <w:rPr>
          <w:rFonts w:ascii="Times New Roman"/>
          <w:b w:val="false"/>
          <w:i w:val="false"/>
          <w:color w:val="000000"/>
          <w:sz w:val="28"/>
        </w:rPr>
        <w:t>15. "Бейнеу аудандық жер қатынастары, сәулет және қала құрылысы бөлімі" мемлекеттік мекемесінің миссиясы:</w:t>
      </w:r>
      <w:r>
        <w:br/>
      </w:r>
      <w:r>
        <w:rPr>
          <w:rFonts w:ascii="Times New Roman"/>
          <w:b w:val="false"/>
          <w:i w:val="false"/>
          <w:color w:val="000000"/>
          <w:sz w:val="28"/>
        </w:rPr>
        <w:t>
      </w:t>
      </w:r>
      <w:r>
        <w:rPr>
          <w:rFonts w:ascii="Times New Roman"/>
          <w:b w:val="false"/>
          <w:i w:val="false"/>
          <w:color w:val="000000"/>
          <w:sz w:val="28"/>
        </w:rPr>
        <w:t>ауданның жер қатынастары, сәулет және қала құрылысы салаларының дамуы бойынша функцияларды жүзеге асыру және мемлекеттік саясатты жүргізу.</w:t>
      </w:r>
      <w:r>
        <w:br/>
      </w:r>
      <w:r>
        <w:rPr>
          <w:rFonts w:ascii="Times New Roman"/>
          <w:b w:val="false"/>
          <w:i w:val="false"/>
          <w:color w:val="000000"/>
          <w:sz w:val="28"/>
        </w:rPr>
        <w:t>
      </w:t>
      </w:r>
      <w:r>
        <w:rPr>
          <w:rFonts w:ascii="Times New Roman"/>
          <w:b w:val="false"/>
          <w:i w:val="false"/>
          <w:color w:val="000000"/>
          <w:sz w:val="28"/>
        </w:rPr>
        <w:t>16. "Бейнеу аудандық жер қатынастары, сәулет және қала құрылысы бөлімі" мемлекеттік мекемесінің негізгі міндеттері:</w:t>
      </w:r>
      <w:r>
        <w:br/>
      </w:r>
      <w:r>
        <w:rPr>
          <w:rFonts w:ascii="Times New Roman"/>
          <w:b w:val="false"/>
          <w:i w:val="false"/>
          <w:color w:val="000000"/>
          <w:sz w:val="28"/>
        </w:rPr>
        <w:t>
      </w:t>
      </w:r>
      <w:r>
        <w:rPr>
          <w:rFonts w:ascii="Times New Roman"/>
          <w:b w:val="false"/>
          <w:i w:val="false"/>
          <w:color w:val="000000"/>
          <w:sz w:val="28"/>
        </w:rPr>
        <w:t>1) жер ресурстарын басқару, жер қатынастарын реттеу саласында біртұтас мемлекеттік саясатты жүргізу;</w:t>
      </w:r>
      <w:r>
        <w:br/>
      </w:r>
      <w:r>
        <w:rPr>
          <w:rFonts w:ascii="Times New Roman"/>
          <w:b w:val="false"/>
          <w:i w:val="false"/>
          <w:color w:val="000000"/>
          <w:sz w:val="28"/>
        </w:rPr>
        <w:t>
      </w:t>
      </w:r>
      <w:r>
        <w:rPr>
          <w:rFonts w:ascii="Times New Roman"/>
          <w:b w:val="false"/>
          <w:i w:val="false"/>
          <w:color w:val="000000"/>
          <w:sz w:val="28"/>
        </w:rPr>
        <w:t>2) жер қатынастарын реттеу саласындағы жұмыстарды ұйымдастыру мен орындау, жерге орналастыру жөніндегі іс-шараларды әзірлеу мен іске асыру;</w:t>
      </w:r>
      <w:r>
        <w:br/>
      </w:r>
      <w:r>
        <w:rPr>
          <w:rFonts w:ascii="Times New Roman"/>
          <w:b w:val="false"/>
          <w:i w:val="false"/>
          <w:color w:val="000000"/>
          <w:sz w:val="28"/>
        </w:rPr>
        <w:t>
      </w:t>
      </w:r>
      <w:r>
        <w:rPr>
          <w:rFonts w:ascii="Times New Roman"/>
          <w:b w:val="false"/>
          <w:i w:val="false"/>
          <w:color w:val="000000"/>
          <w:sz w:val="28"/>
        </w:rPr>
        <w:t>3) сәулет және қала құрылысы шешімдерінің әлеуметтік-экономикалық тиімділігін арттыру;</w:t>
      </w:r>
      <w:r>
        <w:br/>
      </w:r>
      <w:r>
        <w:rPr>
          <w:rFonts w:ascii="Times New Roman"/>
          <w:b w:val="false"/>
          <w:i w:val="false"/>
          <w:color w:val="000000"/>
          <w:sz w:val="28"/>
        </w:rPr>
        <w:t>
      </w:t>
      </w:r>
      <w:r>
        <w:rPr>
          <w:rFonts w:ascii="Times New Roman"/>
          <w:b w:val="false"/>
          <w:i w:val="false"/>
          <w:color w:val="000000"/>
          <w:sz w:val="28"/>
        </w:rPr>
        <w:t>4) реттелген нарықтық экономика жағдайындағы жобалаудың, құрылыстың және жөндеу-құрылыс өндірісінің әр түрлі прогрессивті нысандары мен әдістеріне ықпал ету;</w:t>
      </w:r>
      <w:r>
        <w:br/>
      </w:r>
      <w:r>
        <w:rPr>
          <w:rFonts w:ascii="Times New Roman"/>
          <w:b w:val="false"/>
          <w:i w:val="false"/>
          <w:color w:val="000000"/>
          <w:sz w:val="28"/>
        </w:rPr>
        <w:t>
      </w:t>
      </w:r>
      <w:r>
        <w:rPr>
          <w:rFonts w:ascii="Times New Roman"/>
          <w:b w:val="false"/>
          <w:i w:val="false"/>
          <w:color w:val="000000"/>
          <w:sz w:val="28"/>
        </w:rPr>
        <w:t>5) ауданның елді мекендерінде бас жоспарлар мен объектілердің құрылысын қарау;</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заңнамасымен жүктелген басқа міндеттерді орындау.</w:t>
      </w:r>
      <w:r>
        <w:br/>
      </w:r>
      <w:r>
        <w:rPr>
          <w:rFonts w:ascii="Times New Roman"/>
          <w:b w:val="false"/>
          <w:i w:val="false"/>
          <w:color w:val="000000"/>
          <w:sz w:val="28"/>
        </w:rPr>
        <w:t>
      </w:t>
      </w:r>
      <w:r>
        <w:rPr>
          <w:rFonts w:ascii="Times New Roman"/>
          <w:b w:val="false"/>
          <w:i w:val="false"/>
          <w:color w:val="000000"/>
          <w:sz w:val="28"/>
        </w:rPr>
        <w:t>17. "Бейнеу аудандық жер қатынастары, сәулет және қала құрылысы бөлімі" мемлекеттік мекемесінің функциялары:      </w:t>
      </w:r>
      <w:r>
        <w:br/>
      </w:r>
      <w:r>
        <w:rPr>
          <w:rFonts w:ascii="Times New Roman"/>
          <w:b w:val="false"/>
          <w:i w:val="false"/>
          <w:color w:val="000000"/>
          <w:sz w:val="28"/>
        </w:rPr>
        <w:t>
      </w:t>
      </w:r>
      <w:r>
        <w:rPr>
          <w:rFonts w:ascii="Times New Roman"/>
          <w:b w:val="false"/>
          <w:i w:val="false"/>
          <w:color w:val="000000"/>
          <w:sz w:val="28"/>
        </w:rPr>
        <w:t>1) 2003 жылғы 20 маусымдағы Қазақстан Республикасының Жер кодексімен көзделген жағдайларды қоспағанда, жер учаскелерін жеке меншікке және жер пайдалануға беру туралы әкімдік қаулыларының жобаларын және ұсыныстар дайындау;</w:t>
      </w:r>
      <w:r>
        <w:br/>
      </w:r>
      <w:r>
        <w:rPr>
          <w:rFonts w:ascii="Times New Roman"/>
          <w:b w:val="false"/>
          <w:i w:val="false"/>
          <w:color w:val="000000"/>
          <w:sz w:val="28"/>
        </w:rPr>
        <w:t>
      </w:t>
      </w:r>
      <w:r>
        <w:rPr>
          <w:rFonts w:ascii="Times New Roman"/>
          <w:b w:val="false"/>
          <w:i w:val="false"/>
          <w:color w:val="000000"/>
          <w:sz w:val="28"/>
        </w:rPr>
        <w:t>2) иесіз жер учаскелерін есепке қою;</w:t>
      </w:r>
      <w:r>
        <w:br/>
      </w:r>
      <w:r>
        <w:rPr>
          <w:rFonts w:ascii="Times New Roman"/>
          <w:b w:val="false"/>
          <w:i w:val="false"/>
          <w:color w:val="000000"/>
          <w:sz w:val="28"/>
        </w:rPr>
        <w:t>
      </w:t>
      </w:r>
      <w:r>
        <w:rPr>
          <w:rFonts w:ascii="Times New Roman"/>
          <w:b w:val="false"/>
          <w:i w:val="false"/>
          <w:color w:val="000000"/>
          <w:sz w:val="28"/>
        </w:rPr>
        <w:t>3) 2003 жылғы 20 маусымдағы Қазақстан Республикасының Жер кодексімен көзделген жағдайларды қоспағанда, мемлекет қажеттілігі үшін жер учаскелерін алу, оның ішінде сатып алу жолымен алу туралы ұсыныстар енгізу;</w:t>
      </w:r>
      <w:r>
        <w:br/>
      </w:r>
      <w:r>
        <w:rPr>
          <w:rFonts w:ascii="Times New Roman"/>
          <w:b w:val="false"/>
          <w:i w:val="false"/>
          <w:color w:val="000000"/>
          <w:sz w:val="28"/>
        </w:rPr>
        <w:t>
      </w:t>
      </w:r>
      <w:r>
        <w:rPr>
          <w:rFonts w:ascii="Times New Roman"/>
          <w:b w:val="false"/>
          <w:i w:val="false"/>
          <w:color w:val="000000"/>
          <w:sz w:val="28"/>
        </w:rPr>
        <w:t>4) жер учаскелерінің бөлінетіндігі мен бөлінбейтіндігін айқындау;</w:t>
      </w:r>
      <w:r>
        <w:br/>
      </w:r>
      <w:r>
        <w:rPr>
          <w:rFonts w:ascii="Times New Roman"/>
          <w:b w:val="false"/>
          <w:i w:val="false"/>
          <w:color w:val="000000"/>
          <w:sz w:val="28"/>
        </w:rPr>
        <w:t>
      </w:t>
      </w:r>
      <w:r>
        <w:rPr>
          <w:rFonts w:ascii="Times New Roman"/>
          <w:b w:val="false"/>
          <w:i w:val="false"/>
          <w:color w:val="000000"/>
          <w:sz w:val="28"/>
        </w:rPr>
        <w:t>5) мемлекетпен жеке меншікке сатылатын немесе жер пайдалануға берілетін нақты жер учаскелерінің бағалау құнын бекіту;</w:t>
      </w:r>
      <w:r>
        <w:br/>
      </w:r>
      <w:r>
        <w:rPr>
          <w:rFonts w:ascii="Times New Roman"/>
          <w:b w:val="false"/>
          <w:i w:val="false"/>
          <w:color w:val="000000"/>
          <w:sz w:val="28"/>
        </w:rPr>
        <w:t>
      </w:t>
      </w:r>
      <w:r>
        <w:rPr>
          <w:rFonts w:ascii="Times New Roman"/>
          <w:b w:val="false"/>
          <w:i w:val="false"/>
          <w:color w:val="000000"/>
          <w:sz w:val="28"/>
        </w:rPr>
        <w:t>6) жерге орналастыруды жүргізуді ұйымдастыру және жер учаскелерін қалыптастыру жөніндегі жерге орналастыру жобаларын бекіту;</w:t>
      </w:r>
      <w:r>
        <w:br/>
      </w:r>
      <w:r>
        <w:rPr>
          <w:rFonts w:ascii="Times New Roman"/>
          <w:b w:val="false"/>
          <w:i w:val="false"/>
          <w:color w:val="000000"/>
          <w:sz w:val="28"/>
        </w:rPr>
        <w:t>
      </w:t>
      </w:r>
      <w:r>
        <w:rPr>
          <w:rFonts w:ascii="Times New Roman"/>
          <w:b w:val="false"/>
          <w:i w:val="false"/>
          <w:color w:val="000000"/>
          <w:sz w:val="28"/>
        </w:rPr>
        <w:t>7) басқа да табиғатты қорғау іс-шаралары кешенінде жерлерді тиімді пайдалану, топырақ құнарлылығын арттыру, жер ресурстарын қорғау бойынша аудандық бағдарламаларды әзірлеу жөніндегі ұсыныстарды дайындау және олардың орындалуын қамтамасыз ету;</w:t>
      </w:r>
      <w:r>
        <w:br/>
      </w:r>
      <w:r>
        <w:rPr>
          <w:rFonts w:ascii="Times New Roman"/>
          <w:b w:val="false"/>
          <w:i w:val="false"/>
          <w:color w:val="000000"/>
          <w:sz w:val="28"/>
        </w:rPr>
        <w:t>
      </w:t>
      </w:r>
      <w:r>
        <w:rPr>
          <w:rFonts w:ascii="Times New Roman"/>
          <w:b w:val="false"/>
          <w:i w:val="false"/>
          <w:color w:val="000000"/>
          <w:sz w:val="28"/>
        </w:rPr>
        <w:t>8) ауданның елді мекендерінің аумағының жер шаруашылық орналастыру жоспарларын әзірлеу бойынша ұсыныстар дайындау;</w:t>
      </w:r>
      <w:r>
        <w:br/>
      </w:r>
      <w:r>
        <w:rPr>
          <w:rFonts w:ascii="Times New Roman"/>
          <w:b w:val="false"/>
          <w:i w:val="false"/>
          <w:color w:val="000000"/>
          <w:sz w:val="28"/>
        </w:rPr>
        <w:t>
      </w:t>
      </w:r>
      <w:r>
        <w:rPr>
          <w:rFonts w:ascii="Times New Roman"/>
          <w:b w:val="false"/>
          <w:i w:val="false"/>
          <w:color w:val="000000"/>
          <w:sz w:val="28"/>
        </w:rPr>
        <w:t>9) ауыл шаруашылық алқаптарын бір түрден екіншіге ауыстыру жөнінде ұсыныстар дайындау;</w:t>
      </w:r>
      <w:r>
        <w:br/>
      </w:r>
      <w:r>
        <w:rPr>
          <w:rFonts w:ascii="Times New Roman"/>
          <w:b w:val="false"/>
          <w:i w:val="false"/>
          <w:color w:val="000000"/>
          <w:sz w:val="28"/>
        </w:rPr>
        <w:t>
      </w:t>
      </w:r>
      <w:r>
        <w:rPr>
          <w:rFonts w:ascii="Times New Roman"/>
          <w:b w:val="false"/>
          <w:i w:val="false"/>
          <w:color w:val="000000"/>
          <w:sz w:val="28"/>
        </w:rPr>
        <w:t>10) жер учаскелерін немесе мемлекет меншігіндегі және жер пайдалануға берілмейтін жер учаскелерінің құқығын сату жөнінде саудалар (конкурстар, аукциондар) ұйымдастыру және өткізу туралы ұсыныстар енгізу;</w:t>
      </w:r>
      <w:r>
        <w:br/>
      </w:r>
      <w:r>
        <w:rPr>
          <w:rFonts w:ascii="Times New Roman"/>
          <w:b w:val="false"/>
          <w:i w:val="false"/>
          <w:color w:val="000000"/>
          <w:sz w:val="28"/>
        </w:rPr>
        <w:t>
      </w:t>
      </w:r>
      <w:r>
        <w:rPr>
          <w:rFonts w:ascii="Times New Roman"/>
          <w:b w:val="false"/>
          <w:i w:val="false"/>
          <w:color w:val="000000"/>
          <w:sz w:val="28"/>
        </w:rPr>
        <w:t>11) жерді пайдалану мен қорғау мәселелерін қозғайтын аудандық бағдарламаларға, схемалар мен жобаларға сараптама жүргізу;</w:t>
      </w:r>
      <w:r>
        <w:br/>
      </w:r>
      <w:r>
        <w:rPr>
          <w:rFonts w:ascii="Times New Roman"/>
          <w:b w:val="false"/>
          <w:i w:val="false"/>
          <w:color w:val="000000"/>
          <w:sz w:val="28"/>
        </w:rPr>
        <w:t>
      </w:t>
      </w:r>
      <w:r>
        <w:rPr>
          <w:rFonts w:ascii="Times New Roman"/>
          <w:b w:val="false"/>
          <w:i w:val="false"/>
          <w:color w:val="000000"/>
          <w:sz w:val="28"/>
        </w:rPr>
        <w:t>12) ауданның жер балансын жасау;</w:t>
      </w:r>
      <w:r>
        <w:br/>
      </w:r>
      <w:r>
        <w:rPr>
          <w:rFonts w:ascii="Times New Roman"/>
          <w:b w:val="false"/>
          <w:i w:val="false"/>
          <w:color w:val="000000"/>
          <w:sz w:val="28"/>
        </w:rPr>
        <w:t>
      </w:t>
      </w:r>
      <w:r>
        <w:rPr>
          <w:rFonts w:ascii="Times New Roman"/>
          <w:b w:val="false"/>
          <w:i w:val="false"/>
          <w:color w:val="000000"/>
          <w:sz w:val="28"/>
        </w:rPr>
        <w:t>13) жер учаскелері иелерінің және жер пайдаланушылардың, сондай-ақ жер құқығы қатынастары субъектілерінің есебін жүргізу;</w:t>
      </w:r>
      <w:r>
        <w:br/>
      </w:r>
      <w:r>
        <w:rPr>
          <w:rFonts w:ascii="Times New Roman"/>
          <w:b w:val="false"/>
          <w:i w:val="false"/>
          <w:color w:val="000000"/>
          <w:sz w:val="28"/>
        </w:rPr>
        <w:t>
      </w:t>
      </w:r>
      <w:r>
        <w:rPr>
          <w:rFonts w:ascii="Times New Roman"/>
          <w:b w:val="false"/>
          <w:i w:val="false"/>
          <w:color w:val="000000"/>
          <w:sz w:val="28"/>
        </w:rPr>
        <w:t>14) аудан аумағында жер кадастрын жүргізуді ұйымдастыру;</w:t>
      </w:r>
      <w:r>
        <w:br/>
      </w:r>
      <w:r>
        <w:rPr>
          <w:rFonts w:ascii="Times New Roman"/>
          <w:b w:val="false"/>
          <w:i w:val="false"/>
          <w:color w:val="000000"/>
          <w:sz w:val="28"/>
        </w:rPr>
        <w:t>
      </w:t>
      </w:r>
      <w:r>
        <w:rPr>
          <w:rFonts w:ascii="Times New Roman"/>
          <w:b w:val="false"/>
          <w:i w:val="false"/>
          <w:color w:val="000000"/>
          <w:sz w:val="28"/>
        </w:rPr>
        <w:t>15) ауыл шаруашылығы мақсатындағы жер учаскелеріне паспорттар беру;</w:t>
      </w:r>
      <w:r>
        <w:br/>
      </w:r>
      <w:r>
        <w:rPr>
          <w:rFonts w:ascii="Times New Roman"/>
          <w:b w:val="false"/>
          <w:i w:val="false"/>
          <w:color w:val="000000"/>
          <w:sz w:val="28"/>
        </w:rPr>
        <w:t>
      </w:t>
      </w:r>
      <w:r>
        <w:rPr>
          <w:rFonts w:ascii="Times New Roman"/>
          <w:b w:val="false"/>
          <w:i w:val="false"/>
          <w:color w:val="000000"/>
          <w:sz w:val="28"/>
        </w:rPr>
        <w:t>16) жер учаскелерін жалға беру және сатып алу-сату шарттарын жасау;</w:t>
      </w:r>
      <w:r>
        <w:br/>
      </w:r>
      <w:r>
        <w:rPr>
          <w:rFonts w:ascii="Times New Roman"/>
          <w:b w:val="false"/>
          <w:i w:val="false"/>
          <w:color w:val="000000"/>
          <w:sz w:val="28"/>
        </w:rPr>
        <w:t>
      </w:t>
      </w:r>
      <w:r>
        <w:rPr>
          <w:rFonts w:ascii="Times New Roman"/>
          <w:b w:val="false"/>
          <w:i w:val="false"/>
          <w:color w:val="000000"/>
          <w:sz w:val="28"/>
        </w:rPr>
        <w:t>17) іздестіру жұмыстары үшін жер учаскелерін пайдалануға рұқсат беру туралы ұсыныстар дайындау;</w:t>
      </w:r>
      <w:r>
        <w:br/>
      </w:r>
      <w:r>
        <w:rPr>
          <w:rFonts w:ascii="Times New Roman"/>
          <w:b w:val="false"/>
          <w:i w:val="false"/>
          <w:color w:val="000000"/>
          <w:sz w:val="28"/>
        </w:rPr>
        <w:t>
      </w:t>
      </w:r>
      <w:r>
        <w:rPr>
          <w:rFonts w:ascii="Times New Roman"/>
          <w:b w:val="false"/>
          <w:i w:val="false"/>
          <w:color w:val="000000"/>
          <w:sz w:val="28"/>
        </w:rPr>
        <w:t>18) құрылыс ережелерін және құрылыс, реконструкциялау, қалпына келтіру, күрделі жөндеу, абаттандыру, көгалдандыру мәселерін реттейтін басқа да құжаттарды әзірлеу;</w:t>
      </w:r>
      <w:r>
        <w:br/>
      </w:r>
      <w:r>
        <w:rPr>
          <w:rFonts w:ascii="Times New Roman"/>
          <w:b w:val="false"/>
          <w:i w:val="false"/>
          <w:color w:val="000000"/>
          <w:sz w:val="28"/>
        </w:rPr>
        <w:t>
      </w:t>
      </w:r>
      <w:r>
        <w:rPr>
          <w:rFonts w:ascii="Times New Roman"/>
          <w:b w:val="false"/>
          <w:i w:val="false"/>
          <w:color w:val="000000"/>
          <w:sz w:val="28"/>
        </w:rPr>
        <w:t>19) өндірістік-азаматтық бағыттағы және басқа да объектілердің құрылысы және жөндеу барысына бақылау;</w:t>
      </w:r>
      <w:r>
        <w:br/>
      </w:r>
      <w:r>
        <w:rPr>
          <w:rFonts w:ascii="Times New Roman"/>
          <w:b w:val="false"/>
          <w:i w:val="false"/>
          <w:color w:val="000000"/>
          <w:sz w:val="28"/>
        </w:rPr>
        <w:t>
      </w:t>
      </w:r>
      <w:r>
        <w:rPr>
          <w:rFonts w:ascii="Times New Roman"/>
          <w:b w:val="false"/>
          <w:i w:val="false"/>
          <w:color w:val="000000"/>
          <w:sz w:val="28"/>
        </w:rPr>
        <w:t>20) құрылыс объектілері жұмыстарына бақылау;</w:t>
      </w:r>
      <w:r>
        <w:br/>
      </w:r>
      <w:r>
        <w:rPr>
          <w:rFonts w:ascii="Times New Roman"/>
          <w:b w:val="false"/>
          <w:i w:val="false"/>
          <w:color w:val="000000"/>
          <w:sz w:val="28"/>
        </w:rPr>
        <w:t>
      </w:t>
      </w:r>
      <w:r>
        <w:rPr>
          <w:rFonts w:ascii="Times New Roman"/>
          <w:b w:val="false"/>
          <w:i w:val="false"/>
          <w:color w:val="000000"/>
          <w:sz w:val="28"/>
        </w:rPr>
        <w:t xml:space="preserve">21) Қазақстан Республикасының заңнамасымен жүктелген басқа функцияларды жүзеге асыру. </w:t>
      </w:r>
      <w:r>
        <w:br/>
      </w:r>
      <w:r>
        <w:rPr>
          <w:rFonts w:ascii="Times New Roman"/>
          <w:b w:val="false"/>
          <w:i w:val="false"/>
          <w:color w:val="000000"/>
          <w:sz w:val="28"/>
        </w:rPr>
        <w:t>
      </w:t>
      </w:r>
      <w:r>
        <w:rPr>
          <w:rFonts w:ascii="Times New Roman"/>
          <w:b w:val="false"/>
          <w:i w:val="false"/>
          <w:color w:val="000000"/>
          <w:sz w:val="28"/>
        </w:rPr>
        <w:t>18. "Бейнеу аудандық жер қатынастары, сәулет және қала құрылысы бөлімі" мемлекеттік мекемесінің құқықтары мен міндеттері:</w:t>
      </w:r>
      <w:r>
        <w:br/>
      </w:r>
      <w:r>
        <w:rPr>
          <w:rFonts w:ascii="Times New Roman"/>
          <w:b w:val="false"/>
          <w:i w:val="false"/>
          <w:color w:val="000000"/>
          <w:sz w:val="28"/>
        </w:rPr>
        <w:t>
      </w:t>
      </w:r>
      <w:r>
        <w:rPr>
          <w:rFonts w:ascii="Times New Roman"/>
          <w:b w:val="false"/>
          <w:i w:val="false"/>
          <w:color w:val="000000"/>
          <w:sz w:val="28"/>
        </w:rPr>
        <w:t>"Бейнеу аудандық жер қатынастары, сәулет және қала құрылысы бөлімі" мемлекеттік мекемесінің құқығы бар:</w:t>
      </w:r>
      <w:r>
        <w:br/>
      </w:r>
      <w:r>
        <w:rPr>
          <w:rFonts w:ascii="Times New Roman"/>
          <w:b w:val="false"/>
          <w:i w:val="false"/>
          <w:color w:val="000000"/>
          <w:sz w:val="28"/>
        </w:rPr>
        <w:t>
      </w:t>
      </w:r>
      <w:r>
        <w:rPr>
          <w:rFonts w:ascii="Times New Roman"/>
          <w:b w:val="false"/>
          <w:i w:val="false"/>
          <w:color w:val="000000"/>
          <w:sz w:val="28"/>
        </w:rPr>
        <w:t>1) мүліктік және жеке мүліктік емес құқықтарды иемденіп алуға және жүзеге асыруға;</w:t>
      </w:r>
      <w:r>
        <w:br/>
      </w:r>
      <w:r>
        <w:rPr>
          <w:rFonts w:ascii="Times New Roman"/>
          <w:b w:val="false"/>
          <w:i w:val="false"/>
          <w:color w:val="000000"/>
          <w:sz w:val="28"/>
        </w:rPr>
        <w:t>
      </w:t>
      </w:r>
      <w:r>
        <w:rPr>
          <w:rFonts w:ascii="Times New Roman"/>
          <w:b w:val="false"/>
          <w:i w:val="false"/>
          <w:color w:val="000000"/>
          <w:sz w:val="28"/>
        </w:rPr>
        <w:t>2) осы ережеде көзделген мақсаттарды жүзеге асыруға қаражаттарды пайдалануға;</w:t>
      </w:r>
      <w:r>
        <w:br/>
      </w:r>
      <w:r>
        <w:rPr>
          <w:rFonts w:ascii="Times New Roman"/>
          <w:b w:val="false"/>
          <w:i w:val="false"/>
          <w:color w:val="000000"/>
          <w:sz w:val="28"/>
        </w:rPr>
        <w:t>
      </w:t>
      </w:r>
      <w:r>
        <w:rPr>
          <w:rFonts w:ascii="Times New Roman"/>
          <w:b w:val="false"/>
          <w:i w:val="false"/>
          <w:color w:val="000000"/>
          <w:sz w:val="28"/>
        </w:rPr>
        <w:t>3) сотта талап қоюшы және жауапкер болуға;</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заңнамасына қайшы келмейтін өзге құқықтарды жүзеге асыруға.</w:t>
      </w:r>
      <w:r>
        <w:br/>
      </w:r>
      <w:r>
        <w:rPr>
          <w:rFonts w:ascii="Times New Roman"/>
          <w:b w:val="false"/>
          <w:i w:val="false"/>
          <w:color w:val="000000"/>
          <w:sz w:val="28"/>
        </w:rPr>
        <w:t>
      </w:t>
      </w:r>
      <w:r>
        <w:rPr>
          <w:rFonts w:ascii="Times New Roman"/>
          <w:b w:val="false"/>
          <w:i w:val="false"/>
          <w:color w:val="000000"/>
          <w:sz w:val="28"/>
        </w:rPr>
        <w:t>"Бейнеу аудандық жер қатынастары, сәулет және қала құрылысы бөлімі" мемлекеттік мекемесі міндетті:</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 сақтауға;</w:t>
      </w:r>
      <w:r>
        <w:br/>
      </w:r>
      <w:r>
        <w:rPr>
          <w:rFonts w:ascii="Times New Roman"/>
          <w:b w:val="false"/>
          <w:i w:val="false"/>
          <w:color w:val="000000"/>
          <w:sz w:val="28"/>
        </w:rPr>
        <w:t>
      </w:t>
      </w:r>
      <w:r>
        <w:rPr>
          <w:rFonts w:ascii="Times New Roman"/>
          <w:b w:val="false"/>
          <w:i w:val="false"/>
          <w:color w:val="000000"/>
          <w:sz w:val="28"/>
        </w:rPr>
        <w:t>2) белгіленген тәртіпте салық және бюджетке төленетін басқа да міндетті төлемдерді төлеуге;</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заңнамалық актілеріне сәйкес жауапкершілікте болуға.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"Бейнеу аудандық жер қатынастары, сәулет және қала құрылысы бөлімі" мемлекеттік мекемесінің қызметін ұйымдастыру</w:t>
      </w:r>
    </w:p>
    <w:p>
      <w:pPr>
        <w:spacing w:after="0"/>
        <w:ind w:left="0"/>
        <w:jc w:val="left"/>
      </w:pPr>
      <w:r>
        <w:rPr>
          <w:rFonts w:ascii="Times New Roman"/>
          <w:b w:val="false"/>
          <w:i w:val="false"/>
          <w:color w:val="000000"/>
          <w:sz w:val="28"/>
        </w:rPr>
        <w:t>      </w:t>
      </w:r>
      <w:r>
        <w:rPr>
          <w:rFonts w:ascii="Times New Roman"/>
          <w:b w:val="false"/>
          <w:i w:val="false"/>
          <w:color w:val="000000"/>
          <w:sz w:val="28"/>
        </w:rPr>
        <w:t>19. "Бейнеу аудандық жер қатынастары, сәулет және қала құрылысы бөлімі" мемлекеттік мекемесіндегі басшылықты "Бейнеу аудандық жер қатынастары, сәулет және қала құрылысы бөлімі"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20. "Бейнеу аудандық жер қатынастары, сәулет және қала құрылысы бөлімі" мемлекеттік мекемесінің бірінші басшысы Қазақстан Республикасының заңнамасына сәйкес Бейнеу ауданының әкімімен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21. "Бейнеу аудандық жер қатынастары, сәулет және қала құрылысы бөлімі"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"Бейнеу аудандық жер қатынастары, сәулет және қала құрылысы бөлімі" мемлекеттік мекемесінің жұмыскерлерінің міндеттері мен өкілеттіктерін анықтайды;</w:t>
      </w:r>
      <w:r>
        <w:br/>
      </w:r>
      <w:r>
        <w:rPr>
          <w:rFonts w:ascii="Times New Roman"/>
          <w:b w:val="false"/>
          <w:i w:val="false"/>
          <w:color w:val="000000"/>
          <w:sz w:val="28"/>
        </w:rPr>
        <w:t>
      </w:t>
      </w:r>
      <w:r>
        <w:rPr>
          <w:rFonts w:ascii="Times New Roman"/>
          <w:b w:val="false"/>
          <w:i w:val="false"/>
          <w:color w:val="000000"/>
          <w:sz w:val="28"/>
        </w:rPr>
        <w:t xml:space="preserve">2) "Бейнеу аудандық жер қатынастары, сәулет және қала құрылысы бөлімі" мемлекеттік мекемесінде сыбайлас жемқорлыққа қарсы іс-қимыл жасауға бағыттылған шаралар қабылдайды және сыбайлас жемқорлыққа қарсы шаралардың қабылдауына дербес жауапты болады; </w:t>
      </w:r>
      <w:r>
        <w:br/>
      </w:r>
      <w:r>
        <w:rPr>
          <w:rFonts w:ascii="Times New Roman"/>
          <w:b w:val="false"/>
          <w:i w:val="false"/>
          <w:color w:val="000000"/>
          <w:sz w:val="28"/>
        </w:rPr>
        <w:t>
      </w:t>
      </w:r>
      <w:r>
        <w:rPr>
          <w:rFonts w:ascii="Times New Roman"/>
          <w:b w:val="false"/>
          <w:i w:val="false"/>
          <w:color w:val="000000"/>
          <w:sz w:val="28"/>
        </w:rPr>
        <w:t>3) Қазақстан Республикасының қолданыстағы заңнамасына сәйкес "Бейнеу аудандық жер қатынастары, сәулет және қала құрылысы бөлімі" мемлекеттік мекемесінің жұмыскерлерін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4) Қазақстан Республикасының қолданыстағы заңнамасымен белгіленген тәртіпте "Бейнеу аудандық жер қатынастары, сәулет және қала құрылысы бөлімі" мемлекеттік мекемесінің жұмыскерлеріне көтермелеу, материалдық көмек көрсету мәселелерін шешеді және тәртіптік жаза қолданады;</w:t>
      </w:r>
      <w:r>
        <w:br/>
      </w:r>
      <w:r>
        <w:rPr>
          <w:rFonts w:ascii="Times New Roman"/>
          <w:b w:val="false"/>
          <w:i w:val="false"/>
          <w:color w:val="000000"/>
          <w:sz w:val="28"/>
        </w:rPr>
        <w:t>
      </w:t>
      </w:r>
      <w:r>
        <w:rPr>
          <w:rFonts w:ascii="Times New Roman"/>
          <w:b w:val="false"/>
          <w:i w:val="false"/>
          <w:color w:val="000000"/>
          <w:sz w:val="28"/>
        </w:rPr>
        <w:t>5) мемлекеттік органдарда және өзге ұйымдарда "Бейнеу аудандық жер қатынастары, сәулет және қала құрылысы бөлімі"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 xml:space="preserve">6) өз құзіретінің шегінде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"Бейнеу аудандық жер қатынастары, сәулет және қала құрылысы бөлімі" мемлекеттік мекемесінің бірінші басшысы болмаған кезеңде оның өкілеттіктерін қолданыстағы заңнамаға сәйкес оны алмастыратын тұлға жүзеге асырады.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"Бейнеу аудандық жер қатынастары, сәулет және қала құрылысы бөлімі" мемлекеттік мекемесінің мүлкi</w:t>
      </w:r>
    </w:p>
    <w:p>
      <w:pPr>
        <w:spacing w:after="0"/>
        <w:ind w:left="0"/>
        <w:jc w:val="left"/>
      </w:pPr>
      <w:r>
        <w:rPr>
          <w:rFonts w:ascii="Times New Roman"/>
          <w:b w:val="false"/>
          <w:i w:val="false"/>
          <w:color w:val="000000"/>
          <w:sz w:val="28"/>
        </w:rPr>
        <w:t>      </w:t>
      </w:r>
      <w:r>
        <w:rPr>
          <w:rFonts w:ascii="Times New Roman"/>
          <w:b w:val="false"/>
          <w:i w:val="false"/>
          <w:color w:val="000000"/>
          <w:sz w:val="28"/>
        </w:rPr>
        <w:t>22. "Бейнеу аудандық жер қатынастары, сәулет және қала құрылысы бөлімі" мемлекеттік мекемесінің Қазақстан Республикасының заңнамасымен көзделген жағдайларда жедел басқару құқығында оқшауланған мүлкi болуы мүмкін.</w:t>
      </w:r>
      <w:r>
        <w:br/>
      </w:r>
      <w:r>
        <w:rPr>
          <w:rFonts w:ascii="Times New Roman"/>
          <w:b w:val="false"/>
          <w:i w:val="false"/>
          <w:color w:val="000000"/>
          <w:sz w:val="28"/>
        </w:rPr>
        <w:t>
      </w:t>
      </w:r>
      <w:r>
        <w:rPr>
          <w:rFonts w:ascii="Times New Roman"/>
          <w:b w:val="false"/>
          <w:i w:val="false"/>
          <w:color w:val="000000"/>
          <w:sz w:val="28"/>
        </w:rPr>
        <w:t xml:space="preserve">       "Бейнеу аудандық жер қатынастары, сәулет және қала құрылысы бөлімі"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"Бейнеу аудандық жер қатынастары, сәулет және қала құрылысы бөлімі"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 xml:space="preserve">       24. Егер Қазақстан Республикасының заңнамасымен өзгеше көзделмесе, "Бейнеу аудандық жер қатынастары, сәулет және қала құрылысы бөлімі" мемлекеттік мекемесі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Ережеге өзгерістер мен толықтырулар енгізу тәртібі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25. </w:t>
      </w:r>
      <w:r>
        <w:rPr>
          <w:rFonts w:ascii="Times New Roman"/>
          <w:b w:val="false"/>
          <w:i w:val="false"/>
          <w:color w:val="000000"/>
          <w:sz w:val="28"/>
        </w:rPr>
        <w:t xml:space="preserve">Ережеге </w:t>
      </w:r>
      <w:r>
        <w:rPr>
          <w:rFonts w:ascii="Times New Roman"/>
          <w:b w:val="false"/>
          <w:i w:val="false"/>
          <w:color w:val="000000"/>
          <w:sz w:val="28"/>
        </w:rPr>
        <w:t xml:space="preserve"> өзгерістер мен толықтырулар енгізу Бейнеу ауданының әкімдігінің қаулысымен жүргізіледі.</w:t>
      </w:r>
      <w:r>
        <w:br/>
      </w:r>
      <w:r>
        <w:rPr>
          <w:rFonts w:ascii="Times New Roman"/>
          <w:b w:val="false"/>
          <w:i w:val="false"/>
          <w:color w:val="000000"/>
          <w:sz w:val="28"/>
        </w:rPr>
        <w:t>
      </w:t>
      </w:r>
      <w:r>
        <w:rPr>
          <w:rFonts w:ascii="Times New Roman"/>
          <w:b w:val="false"/>
          <w:i w:val="false"/>
          <w:color w:val="000000"/>
          <w:sz w:val="28"/>
        </w:rPr>
        <w:t xml:space="preserve">26. </w:t>
      </w:r>
      <w:r>
        <w:rPr>
          <w:rFonts w:ascii="Times New Roman"/>
          <w:b w:val="false"/>
          <w:i w:val="false"/>
          <w:color w:val="000000"/>
          <w:sz w:val="28"/>
        </w:rPr>
        <w:t xml:space="preserve">Ережеге </w:t>
      </w:r>
      <w:r>
        <w:rPr>
          <w:rFonts w:ascii="Times New Roman"/>
          <w:b w:val="false"/>
          <w:i w:val="false"/>
          <w:color w:val="000000"/>
          <w:sz w:val="28"/>
        </w:rPr>
        <w:t xml:space="preserve"> енгізілген өзгерістер мен толықтырулар Қазақстан Республикасының заңнамасына сәйкес тіркеледі.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"Бейнеу аудандық жер қатынастары, сәулет және қала құрылысы бөлімі" мемлекеттік мекемесін қайта ұйымдастыру және тарату</w:t>
      </w:r>
    </w:p>
    <w:p>
      <w:pPr>
        <w:spacing w:after="0"/>
        <w:ind w:left="0"/>
        <w:jc w:val="left"/>
      </w:pPr>
      <w:r>
        <w:rPr>
          <w:rFonts w:ascii="Times New Roman"/>
          <w:b w:val="false"/>
          <w:i w:val="false"/>
          <w:color w:val="000000"/>
          <w:sz w:val="28"/>
        </w:rPr>
        <w:t>      </w:t>
      </w:r>
      <w:r>
        <w:rPr>
          <w:rFonts w:ascii="Times New Roman"/>
          <w:b w:val="false"/>
          <w:i w:val="false"/>
          <w:color w:val="000000"/>
          <w:sz w:val="28"/>
        </w:rPr>
        <w:t>27. "Бейнеу аудандық жер қатынастары, сәулет және қала құрылысы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22 ақпандағы №32</w:t>
            </w:r>
            <w:r>
              <w:br/>
            </w:r>
            <w:r>
              <w:rPr>
                <w:rFonts w:ascii="Times New Roman"/>
                <w:b w:val="false"/>
                <w:i w:val="false"/>
                <w:color w:val="000000"/>
                <w:sz w:val="20"/>
              </w:rPr>
              <w:t>Бейнеу ауданының әкімдігінің</w:t>
            </w:r>
            <w:r>
              <w:br/>
            </w:r>
            <w:r>
              <w:rPr>
                <w:rFonts w:ascii="Times New Roman"/>
                <w:b w:val="false"/>
                <w:i w:val="false"/>
                <w:color w:val="000000"/>
                <w:sz w:val="20"/>
              </w:rPr>
              <w:t>қаулысына 2-қосымша</w:t>
            </w:r>
          </w:p>
        </w:tc>
      </w:tr>
    </w:tbl>
    <w:bookmarkStart w:name="z227" w:id="1"/>
    <w:p>
      <w:pPr>
        <w:spacing w:after="0"/>
        <w:ind w:left="0"/>
        <w:jc w:val="left"/>
      </w:pPr>
      <w:r>
        <w:rPr>
          <w:rFonts w:ascii="Times New Roman"/>
          <w:b/>
          <w:i w:val="false"/>
          <w:color w:val="000000"/>
        </w:rPr>
        <w:t xml:space="preserve"> "Бейнеу аудандық жұмыспен қамту, әлеуметтік бағдарламалар және азаматтық хал актілерін тіркеу бөлімі" мемлекеттік мекемесінің ЕРЕЖЕСІ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"Бейнеу аудандық жұмыспен қамту, әлеуметтік бағдарламалар және азаматтық хал актілерін тіркеу бөлімі" мемлекеттік мекемесі - Бейнеу ауданы бойынша жұмыспен қамту, әлеуметтік бағдарламалар және азаматтық хал актілерін тіркеу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"Бейнеу аудандық жұмыспен қамту, әлеуметтік бағдарламалар және азаматтық хал актілерін тіркеу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нормативтік-құқықтық актілерге, сондай-ақ осы </w:t>
      </w:r>
      <w:r>
        <w:rPr>
          <w:rFonts w:ascii="Times New Roman"/>
          <w:b w:val="false"/>
          <w:i w:val="false"/>
          <w:color w:val="000000"/>
          <w:sz w:val="28"/>
        </w:rPr>
        <w:t xml:space="preserve">Ережеге </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"Бейнеу аудандық жұмыспен қамту, әлеуметтік бағдарламалар және азаматтық хал актілерін тіркеу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"Бейнеу аудандық жұмыспен қамту, әлеуметтік бағдарламалар және азаматтық хал актілерін тіркеу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"Бейнеу аудандық жұмыспен қамту, әлеуметтік бағдарламалар және азаматтық хал актілерін тіркеу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"Бейнеу аудандық жұмыспен қамту, әлеуметтік бағдарламалар және азаматтық хал актілерін тіркеу бөлімі" мемлекеттік мекемесі өз құзыретінің мәселелері бойынша заңнамамен белгіленген тәртіпте "Бейнеу аудандық жұмыспен қамту, әлеуметтік бағдарламалар және азаматтық хал актілерін тіркеу бөлімі" мемлекеттік мекемесінің басшысының бұйрықтарымен және Қазақстан Республикасының заңнамасымен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"Бейнеу аудандық жұмыспен қамту, әлеуметтік бағдарламалар және азаматтық хал актілерін тіркеу бөлімі" мемлекеттік мекемесінің құрылымы мен штат санының лимиті қолданыстағы заңнамасына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130100, Қазақстан Республикасы, Маңғыстау облысы, Бейнеу ауданы, Бейнеу селосы, аудан әкімдігінің ғимараты.</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 "Бейнеу аудандық жұмыспен қамту, әлеуметтік бағдарламалар және азаматтық хал актілерін тіркеу бөлімі"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"Бейнеуский районный отдел занятости, социальных программ и регистрации актов гражданского состояния".</w:t>
      </w:r>
      <w:r>
        <w:br/>
      </w:r>
      <w:r>
        <w:rPr>
          <w:rFonts w:ascii="Times New Roman"/>
          <w:b w:val="false"/>
          <w:i w:val="false"/>
          <w:color w:val="000000"/>
          <w:sz w:val="28"/>
        </w:rPr>
        <w:t>
      </w:t>
      </w:r>
      <w:r>
        <w:rPr>
          <w:rFonts w:ascii="Times New Roman"/>
          <w:b w:val="false"/>
          <w:i w:val="false"/>
          <w:color w:val="000000"/>
          <w:sz w:val="28"/>
        </w:rPr>
        <w:t>10. "Бейнеу аудандық жұмыспен қамту, әлеуметтік бағдарламалар және азаматтық хал актілерін тіркеу бөлімі" мемлекеттік мекемесінің құрылтайшысы Бейнеу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11. Осы </w:t>
      </w:r>
      <w:r>
        <w:rPr>
          <w:rFonts w:ascii="Times New Roman"/>
          <w:b w:val="false"/>
          <w:i w:val="false"/>
          <w:color w:val="000000"/>
          <w:sz w:val="28"/>
        </w:rPr>
        <w:t xml:space="preserve">Ереже </w:t>
      </w:r>
      <w:r>
        <w:rPr>
          <w:rFonts w:ascii="Times New Roman"/>
          <w:b w:val="false"/>
          <w:i w:val="false"/>
          <w:color w:val="000000"/>
          <w:sz w:val="28"/>
        </w:rPr>
        <w:t xml:space="preserve"> "Бейнеу аудандық жұмыспен қамту, әлеуметтік бағдарламалар және азаматтық хал актілерін тіркеу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"Бейнеу аудандық жұмыспен қамту, әлеуметтік бағдарламалар және азаматтық хал актілерін тіркеу бөлімі" мемлекеттік мекемесінің қызметін қаржыландыру мемлекетік бюджеттен жүзеге асырылады.</w:t>
      </w:r>
      <w:r>
        <w:br/>
      </w:r>
      <w:r>
        <w:rPr>
          <w:rFonts w:ascii="Times New Roman"/>
          <w:b w:val="false"/>
          <w:i w:val="false"/>
          <w:color w:val="000000"/>
          <w:sz w:val="28"/>
        </w:rPr>
        <w:t>
      </w:t>
      </w:r>
      <w:r>
        <w:rPr>
          <w:rFonts w:ascii="Times New Roman"/>
          <w:b w:val="false"/>
          <w:i w:val="false"/>
          <w:color w:val="000000"/>
          <w:sz w:val="28"/>
        </w:rPr>
        <w:t>13. "Бейнеу аудандық жұмыспен қамту, әлеуметтік бағдарламалар және азаматтық хал актілерін тіркеу бөлімі" мемлекеттік мекемесіне кәсіпкерлік субъектілерімен "Бейнеу аудандық жұмыспен қамту, әлеуметтік бағдарламалар және азаматтық хал актілерін тіркеу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"Бейнеу аудандық жұмыспен қамту, әлеуметтік бағдарламалар және азаматтық хал актілерін тіркеу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val="false"/>
          <w:i w:val="false"/>
          <w:color w:val="000000"/>
          <w:sz w:val="28"/>
        </w:rPr>
        <w:t>14. "Бейнеу аудандық жұмыспен қамту, әлеуметтік бағдарламалар және азаматтық хал актілерін тіркеу бөлімі" мемлекеттік мекемесінің жұмыс режимі Қазақстан Республикасының қолданыстағы заңнамасының талаптарына сәйкес Маңғыстау облысының әкімдігімен анықталады.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"Бейнеу аудандық жұмыспен қамту, әлеуметтік бағдарламалар және азаматтық хал актілерін тіркеу бөлімі" мемлекеттік мекемесінің миссиясы, негізгі міндеттері, функциялары, құқықтары мен міндеттері</w:t>
      </w:r>
    </w:p>
    <w:p>
      <w:pPr>
        <w:spacing w:after="0"/>
        <w:ind w:left="0"/>
        <w:jc w:val="left"/>
      </w:pPr>
      <w:r>
        <w:rPr>
          <w:rFonts w:ascii="Times New Roman"/>
          <w:b w:val="false"/>
          <w:i w:val="false"/>
          <w:color w:val="000000"/>
          <w:sz w:val="28"/>
        </w:rPr>
        <w:t>      </w:t>
      </w:r>
      <w:r>
        <w:rPr>
          <w:rFonts w:ascii="Times New Roman"/>
          <w:b w:val="false"/>
          <w:i w:val="false"/>
          <w:color w:val="000000"/>
          <w:sz w:val="28"/>
        </w:rPr>
        <w:t>15. "Бейнеу аудандық жұмыспен қамту, әлеуметтік бағдарламалар және азаматтық хал актілерін тіркеу бөлімі" мемлекеттік мекемесінің миссиясы:</w:t>
      </w:r>
      <w:r>
        <w:br/>
      </w:r>
      <w:r>
        <w:rPr>
          <w:rFonts w:ascii="Times New Roman"/>
          <w:b w:val="false"/>
          <w:i w:val="false"/>
          <w:color w:val="000000"/>
          <w:sz w:val="28"/>
        </w:rPr>
        <w:t>
      </w:t>
      </w:r>
      <w:r>
        <w:rPr>
          <w:rFonts w:ascii="Times New Roman"/>
          <w:b w:val="false"/>
          <w:i w:val="false"/>
          <w:color w:val="000000"/>
          <w:sz w:val="28"/>
        </w:rPr>
        <w:t>Жұмыспен қамту, әлеуметтік бағдарламалар және азаматтық хал актілерін тіркеу салаларындағы функцияларды жүзеге асыру және мемлекеттік саясатты жүргізу.</w:t>
      </w:r>
      <w:r>
        <w:br/>
      </w:r>
      <w:r>
        <w:rPr>
          <w:rFonts w:ascii="Times New Roman"/>
          <w:b w:val="false"/>
          <w:i w:val="false"/>
          <w:color w:val="000000"/>
          <w:sz w:val="28"/>
        </w:rPr>
        <w:t>
      </w:t>
      </w:r>
      <w:r>
        <w:rPr>
          <w:rFonts w:ascii="Times New Roman"/>
          <w:b w:val="false"/>
          <w:i w:val="false"/>
          <w:color w:val="000000"/>
          <w:sz w:val="28"/>
        </w:rPr>
        <w:t>16. "Бейнеу аудандық жұмыспен қамту, әлеуметтік бағдарламалар және азаматтық хал актілерін тіркеу бөлімі" мемлекеттік мекемесінің негізгі міндеттері:</w:t>
      </w:r>
      <w:r>
        <w:br/>
      </w:r>
      <w:r>
        <w:rPr>
          <w:rFonts w:ascii="Times New Roman"/>
          <w:b w:val="false"/>
          <w:i w:val="false"/>
          <w:color w:val="000000"/>
          <w:sz w:val="28"/>
        </w:rPr>
        <w:t>
      </w:t>
      </w:r>
      <w:r>
        <w:rPr>
          <w:rFonts w:ascii="Times New Roman"/>
          <w:b w:val="false"/>
          <w:i w:val="false"/>
          <w:color w:val="000000"/>
          <w:sz w:val="28"/>
        </w:rPr>
        <w:t>1) жұмыспен қамту және әлеуметтік бағдарламалар салаларында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2) азаматтық хал актілерін тіркеуді іске асыру;</w:t>
      </w:r>
      <w:r>
        <w:br/>
      </w:r>
      <w:r>
        <w:rPr>
          <w:rFonts w:ascii="Times New Roman"/>
          <w:b w:val="false"/>
          <w:i w:val="false"/>
          <w:color w:val="000000"/>
          <w:sz w:val="28"/>
        </w:rPr>
        <w:t>
      </w:t>
      </w:r>
      <w:r>
        <w:rPr>
          <w:rFonts w:ascii="Times New Roman"/>
          <w:b w:val="false"/>
          <w:i w:val="false"/>
          <w:color w:val="000000"/>
          <w:sz w:val="28"/>
        </w:rPr>
        <w:t>3) Қазақстан Республикасының қолданыстағы заңнамасымен өзіне жүктелген өзге де міндеттер.</w:t>
      </w:r>
      <w:r>
        <w:br/>
      </w:r>
      <w:r>
        <w:rPr>
          <w:rFonts w:ascii="Times New Roman"/>
          <w:b w:val="false"/>
          <w:i w:val="false"/>
          <w:color w:val="000000"/>
          <w:sz w:val="28"/>
        </w:rPr>
        <w:t>
      </w:t>
      </w:r>
      <w:r>
        <w:rPr>
          <w:rFonts w:ascii="Times New Roman"/>
          <w:b w:val="false"/>
          <w:i w:val="false"/>
          <w:color w:val="000000"/>
          <w:sz w:val="28"/>
        </w:rPr>
        <w:t>17. "Бейнеу аудандық жұмыспен қамту, әлеуметтік бағдарламалар және азаматтық хал актілерін тіркеу бөлімі"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халықты жұмыспен қамту саясатын іске асыру;</w:t>
      </w:r>
      <w:r>
        <w:br/>
      </w:r>
      <w:r>
        <w:rPr>
          <w:rFonts w:ascii="Times New Roman"/>
          <w:b w:val="false"/>
          <w:i w:val="false"/>
          <w:color w:val="000000"/>
          <w:sz w:val="28"/>
        </w:rPr>
        <w:t>
      </w:t>
      </w:r>
      <w:r>
        <w:rPr>
          <w:rFonts w:ascii="Times New Roman"/>
          <w:b w:val="false"/>
          <w:i w:val="false"/>
          <w:color w:val="000000"/>
          <w:sz w:val="28"/>
        </w:rPr>
        <w:t>2) нысаналы топтарды және оларды қорғау жөніндегі әлеуметтік шараларды анықтау;</w:t>
      </w:r>
      <w:r>
        <w:br/>
      </w:r>
      <w:r>
        <w:rPr>
          <w:rFonts w:ascii="Times New Roman"/>
          <w:b w:val="false"/>
          <w:i w:val="false"/>
          <w:color w:val="000000"/>
          <w:sz w:val="28"/>
        </w:rPr>
        <w:t>
      </w:t>
      </w:r>
      <w:r>
        <w:rPr>
          <w:rFonts w:ascii="Times New Roman"/>
          <w:b w:val="false"/>
          <w:i w:val="false"/>
          <w:color w:val="000000"/>
          <w:sz w:val="28"/>
        </w:rPr>
        <w:t>3) жеке кәсіпкерлікті, шағын және орта бизнесті дамыту арқылы қосымша жұмыс орындарын құруды қолдау;</w:t>
      </w:r>
      <w:r>
        <w:br/>
      </w:r>
      <w:r>
        <w:rPr>
          <w:rFonts w:ascii="Times New Roman"/>
          <w:b w:val="false"/>
          <w:i w:val="false"/>
          <w:color w:val="000000"/>
          <w:sz w:val="28"/>
        </w:rPr>
        <w:t>
      </w:t>
      </w:r>
      <w:r>
        <w:rPr>
          <w:rFonts w:ascii="Times New Roman"/>
          <w:b w:val="false"/>
          <w:i w:val="false"/>
          <w:color w:val="000000"/>
          <w:sz w:val="28"/>
        </w:rPr>
        <w:t>4) жұмыссыздарға әлеуметтік қорғау көрсету;</w:t>
      </w:r>
      <w:r>
        <w:br/>
      </w:r>
      <w:r>
        <w:rPr>
          <w:rFonts w:ascii="Times New Roman"/>
          <w:b w:val="false"/>
          <w:i w:val="false"/>
          <w:color w:val="000000"/>
          <w:sz w:val="28"/>
        </w:rPr>
        <w:t>
      </w:t>
      </w:r>
      <w:r>
        <w:rPr>
          <w:rFonts w:ascii="Times New Roman"/>
          <w:b w:val="false"/>
          <w:i w:val="false"/>
          <w:color w:val="000000"/>
          <w:sz w:val="28"/>
        </w:rPr>
        <w:t>5) қоғамдық жұмыстарды ұйымдастыру;</w:t>
      </w:r>
      <w:r>
        <w:br/>
      </w:r>
      <w:r>
        <w:rPr>
          <w:rFonts w:ascii="Times New Roman"/>
          <w:b w:val="false"/>
          <w:i w:val="false"/>
          <w:color w:val="000000"/>
          <w:sz w:val="28"/>
        </w:rPr>
        <w:t>
      </w:t>
      </w:r>
      <w:r>
        <w:rPr>
          <w:rFonts w:ascii="Times New Roman"/>
          <w:b w:val="false"/>
          <w:i w:val="false"/>
          <w:color w:val="000000"/>
          <w:sz w:val="28"/>
        </w:rPr>
        <w:t>6) мүгедектерді жұмысқа орналастыру үшін арнаулы жұмыс орындарын құру;</w:t>
      </w:r>
      <w:r>
        <w:br/>
      </w:r>
      <w:r>
        <w:rPr>
          <w:rFonts w:ascii="Times New Roman"/>
          <w:b w:val="false"/>
          <w:i w:val="false"/>
          <w:color w:val="000000"/>
          <w:sz w:val="28"/>
        </w:rPr>
        <w:t>
      </w:t>
      </w:r>
      <w:r>
        <w:rPr>
          <w:rFonts w:ascii="Times New Roman"/>
          <w:b w:val="false"/>
          <w:i w:val="false"/>
          <w:color w:val="000000"/>
          <w:sz w:val="28"/>
        </w:rPr>
        <w:t>7) әлеуметтік жұмыс орындарын ұйымдастыру;</w:t>
      </w:r>
      <w:r>
        <w:br/>
      </w:r>
      <w:r>
        <w:rPr>
          <w:rFonts w:ascii="Times New Roman"/>
          <w:b w:val="false"/>
          <w:i w:val="false"/>
          <w:color w:val="000000"/>
          <w:sz w:val="28"/>
        </w:rPr>
        <w:t>
      </w:t>
      </w:r>
      <w:r>
        <w:rPr>
          <w:rFonts w:ascii="Times New Roman"/>
          <w:b w:val="false"/>
          <w:i w:val="false"/>
          <w:color w:val="000000"/>
          <w:sz w:val="28"/>
        </w:rPr>
        <w:t>8) жастар практикасын ұйымдастыру;</w:t>
      </w:r>
      <w:r>
        <w:br/>
      </w:r>
      <w:r>
        <w:rPr>
          <w:rFonts w:ascii="Times New Roman"/>
          <w:b w:val="false"/>
          <w:i w:val="false"/>
          <w:color w:val="000000"/>
          <w:sz w:val="28"/>
        </w:rPr>
        <w:t>
      </w:t>
      </w:r>
      <w:r>
        <w:rPr>
          <w:rFonts w:ascii="Times New Roman"/>
          <w:b w:val="false"/>
          <w:i w:val="false"/>
          <w:color w:val="000000"/>
          <w:sz w:val="28"/>
        </w:rPr>
        <w:t>9) жұмыспен қамту және әлеуметтік бағдарламалар салаларында аудандық әкімдіктің қаулыларының жобаларын әзірлеу;</w:t>
      </w:r>
      <w:r>
        <w:br/>
      </w:r>
      <w:r>
        <w:rPr>
          <w:rFonts w:ascii="Times New Roman"/>
          <w:b w:val="false"/>
          <w:i w:val="false"/>
          <w:color w:val="000000"/>
          <w:sz w:val="28"/>
        </w:rPr>
        <w:t>
      </w:t>
      </w:r>
      <w:r>
        <w:rPr>
          <w:rFonts w:ascii="Times New Roman"/>
          <w:b w:val="false"/>
          <w:i w:val="false"/>
          <w:color w:val="000000"/>
          <w:sz w:val="28"/>
        </w:rPr>
        <w:t>10) еңбек ресурстарына қажеттілікті қалыптастыру, халықты жұмыспен қамтуды ұйымдастыру және жұмысқа орналасуға жәрдемдесу;</w:t>
      </w:r>
      <w:r>
        <w:br/>
      </w:r>
      <w:r>
        <w:rPr>
          <w:rFonts w:ascii="Times New Roman"/>
          <w:b w:val="false"/>
          <w:i w:val="false"/>
          <w:color w:val="000000"/>
          <w:sz w:val="28"/>
        </w:rPr>
        <w:t>
      </w:t>
      </w:r>
      <w:r>
        <w:rPr>
          <w:rFonts w:ascii="Times New Roman"/>
          <w:b w:val="false"/>
          <w:i w:val="false"/>
          <w:color w:val="000000"/>
          <w:sz w:val="28"/>
        </w:rPr>
        <w:t>11) Қазақстан Республикасының қолданыстағы заңнамасына сәйкес мемлекеттік қызметтер көрсету;</w:t>
      </w:r>
      <w:r>
        <w:br/>
      </w:r>
      <w:r>
        <w:rPr>
          <w:rFonts w:ascii="Times New Roman"/>
          <w:b w:val="false"/>
          <w:i w:val="false"/>
          <w:color w:val="000000"/>
          <w:sz w:val="28"/>
        </w:rPr>
        <w:t>
      </w:t>
      </w:r>
      <w:r>
        <w:rPr>
          <w:rFonts w:ascii="Times New Roman"/>
          <w:b w:val="false"/>
          <w:i w:val="false"/>
          <w:color w:val="000000"/>
          <w:sz w:val="28"/>
        </w:rPr>
        <w:t>12) халықты жұмыспен қамтуға жәрдемдесетін басқа да іс-шараларды жүзеге асыру;</w:t>
      </w:r>
      <w:r>
        <w:br/>
      </w:r>
      <w:r>
        <w:rPr>
          <w:rFonts w:ascii="Times New Roman"/>
          <w:b w:val="false"/>
          <w:i w:val="false"/>
          <w:color w:val="000000"/>
          <w:sz w:val="28"/>
        </w:rPr>
        <w:t>
      </w:t>
      </w:r>
      <w:r>
        <w:rPr>
          <w:rFonts w:ascii="Times New Roman"/>
          <w:b w:val="false"/>
          <w:i w:val="false"/>
          <w:color w:val="000000"/>
          <w:sz w:val="28"/>
        </w:rPr>
        <w:t>13) мүгедектерге әлеуметтік және қайырымдылық көмек көрсетуді ұйымдастыру;</w:t>
      </w:r>
      <w:r>
        <w:br/>
      </w:r>
      <w:r>
        <w:rPr>
          <w:rFonts w:ascii="Times New Roman"/>
          <w:b w:val="false"/>
          <w:i w:val="false"/>
          <w:color w:val="000000"/>
          <w:sz w:val="28"/>
        </w:rPr>
        <w:t>
      </w:t>
      </w:r>
      <w:r>
        <w:rPr>
          <w:rFonts w:ascii="Times New Roman"/>
          <w:b w:val="false"/>
          <w:i w:val="false"/>
          <w:color w:val="000000"/>
          <w:sz w:val="28"/>
        </w:rPr>
        <w:t xml:space="preserve">14) арнаулы әлеуметтік қызметтер көрсету саласындағы мемлекеттік саясатты іске асыру; </w:t>
      </w:r>
      <w:r>
        <w:br/>
      </w:r>
      <w:r>
        <w:rPr>
          <w:rFonts w:ascii="Times New Roman"/>
          <w:b w:val="false"/>
          <w:i w:val="false"/>
          <w:color w:val="000000"/>
          <w:sz w:val="28"/>
        </w:rPr>
        <w:t>
      </w:t>
      </w:r>
      <w:r>
        <w:rPr>
          <w:rFonts w:ascii="Times New Roman"/>
          <w:b w:val="false"/>
          <w:i w:val="false"/>
          <w:color w:val="000000"/>
          <w:sz w:val="28"/>
        </w:rPr>
        <w:t>15) жеке және заңды тұлғалармен және мемлекеттік органдармен арнаулы әлеуметтік қызметтер көрсету мәселелері бойынша өзара іс-қимыл жасау;</w:t>
      </w:r>
      <w:r>
        <w:br/>
      </w:r>
      <w:r>
        <w:rPr>
          <w:rFonts w:ascii="Times New Roman"/>
          <w:b w:val="false"/>
          <w:i w:val="false"/>
          <w:color w:val="000000"/>
          <w:sz w:val="28"/>
        </w:rPr>
        <w:t>
      </w:t>
      </w:r>
      <w:r>
        <w:rPr>
          <w:rFonts w:ascii="Times New Roman"/>
          <w:b w:val="false"/>
          <w:i w:val="false"/>
          <w:color w:val="000000"/>
          <w:sz w:val="28"/>
        </w:rPr>
        <w:t>16) тууды мемлекеттік тіркеу, оның ішінде азаматтық хал актілерінің жазбаларына өзгерістер, толықтырулар мен түзетулер енгізу;</w:t>
      </w:r>
      <w:r>
        <w:br/>
      </w:r>
      <w:r>
        <w:rPr>
          <w:rFonts w:ascii="Times New Roman"/>
          <w:b w:val="false"/>
          <w:i w:val="false"/>
          <w:color w:val="000000"/>
          <w:sz w:val="28"/>
        </w:rPr>
        <w:t>
      </w:t>
      </w:r>
      <w:r>
        <w:rPr>
          <w:rFonts w:ascii="Times New Roman"/>
          <w:b w:val="false"/>
          <w:i w:val="false"/>
          <w:color w:val="000000"/>
          <w:sz w:val="28"/>
        </w:rPr>
        <w:t>17) туу туралы куәліктер беру кезінде жеке сәйкестендіру нөмірлерін қалыптастыру;</w:t>
      </w:r>
      <w:r>
        <w:br/>
      </w:r>
      <w:r>
        <w:rPr>
          <w:rFonts w:ascii="Times New Roman"/>
          <w:b w:val="false"/>
          <w:i w:val="false"/>
          <w:color w:val="000000"/>
          <w:sz w:val="28"/>
        </w:rPr>
        <w:t>
      </w:t>
      </w:r>
      <w:r>
        <w:rPr>
          <w:rFonts w:ascii="Times New Roman"/>
          <w:b w:val="false"/>
          <w:i w:val="false"/>
          <w:color w:val="000000"/>
          <w:sz w:val="28"/>
        </w:rPr>
        <w:t>18) неке қиюды (ерлі-зайыптылықты) мемлекеттік тіркеу, оның ішінде азаматтық хал актілері жазбаларына өзгерістер, толықтырулар мен түзетулер енгізу;</w:t>
      </w:r>
      <w:r>
        <w:br/>
      </w:r>
      <w:r>
        <w:rPr>
          <w:rFonts w:ascii="Times New Roman"/>
          <w:b w:val="false"/>
          <w:i w:val="false"/>
          <w:color w:val="000000"/>
          <w:sz w:val="28"/>
        </w:rPr>
        <w:t>
      </w:t>
      </w:r>
      <w:r>
        <w:rPr>
          <w:rFonts w:ascii="Times New Roman"/>
          <w:b w:val="false"/>
          <w:i w:val="false"/>
          <w:color w:val="000000"/>
          <w:sz w:val="28"/>
        </w:rPr>
        <w:t>19) азаматтық хал актілерін мемлекеттік тіркеу туралы қайталама куәліктер немесе анықтамалар беру;</w:t>
      </w:r>
      <w:r>
        <w:br/>
      </w:r>
      <w:r>
        <w:rPr>
          <w:rFonts w:ascii="Times New Roman"/>
          <w:b w:val="false"/>
          <w:i w:val="false"/>
          <w:color w:val="000000"/>
          <w:sz w:val="28"/>
        </w:rPr>
        <w:t>
      </w:t>
      </w:r>
      <w:r>
        <w:rPr>
          <w:rFonts w:ascii="Times New Roman"/>
          <w:b w:val="false"/>
          <w:i w:val="false"/>
          <w:color w:val="000000"/>
          <w:sz w:val="28"/>
        </w:rPr>
        <w:t>20) әке болуды анықтауды мемлекеттік тіркеу, оның ішінде азаматтық хал актілері жазбаларына өзгерістер, толықтырулар мен түзетулер енгізу;</w:t>
      </w:r>
      <w:r>
        <w:br/>
      </w:r>
      <w:r>
        <w:rPr>
          <w:rFonts w:ascii="Times New Roman"/>
          <w:b w:val="false"/>
          <w:i w:val="false"/>
          <w:color w:val="000000"/>
          <w:sz w:val="28"/>
        </w:rPr>
        <w:t>
      </w:t>
      </w:r>
      <w:r>
        <w:rPr>
          <w:rFonts w:ascii="Times New Roman"/>
          <w:b w:val="false"/>
          <w:i w:val="false"/>
          <w:color w:val="000000"/>
          <w:sz w:val="28"/>
        </w:rPr>
        <w:t>21) атын, әкесінің атын, тегін ауыстыруды мемлекеттік тіркеу, оның ішінде азаматтық хал актілері жазбаларына өзгерістер, толықтырулар мен түзетулер енгізу;</w:t>
      </w:r>
      <w:r>
        <w:br/>
      </w:r>
      <w:r>
        <w:rPr>
          <w:rFonts w:ascii="Times New Roman"/>
          <w:b w:val="false"/>
          <w:i w:val="false"/>
          <w:color w:val="000000"/>
          <w:sz w:val="28"/>
        </w:rPr>
        <w:t>
      </w:t>
      </w:r>
      <w:r>
        <w:rPr>
          <w:rFonts w:ascii="Times New Roman"/>
          <w:b w:val="false"/>
          <w:i w:val="false"/>
          <w:color w:val="000000"/>
          <w:sz w:val="28"/>
        </w:rPr>
        <w:t>22) азаматтық хал актілерінің жазбаларын қалпына келтіру;</w:t>
      </w:r>
      <w:r>
        <w:br/>
      </w:r>
      <w:r>
        <w:rPr>
          <w:rFonts w:ascii="Times New Roman"/>
          <w:b w:val="false"/>
          <w:i w:val="false"/>
          <w:color w:val="000000"/>
          <w:sz w:val="28"/>
        </w:rPr>
        <w:t>
      </w:t>
      </w:r>
      <w:r>
        <w:rPr>
          <w:rFonts w:ascii="Times New Roman"/>
          <w:b w:val="false"/>
          <w:i w:val="false"/>
          <w:color w:val="000000"/>
          <w:sz w:val="28"/>
        </w:rPr>
        <w:t>23) қайтыс болуды мемлекеттік тіркеу, оның ішінде азаматтық хал актілері жазбаларына өзгерістер, толықтырулар мен түзетулер енгізу;</w:t>
      </w:r>
      <w:r>
        <w:br/>
      </w:r>
      <w:r>
        <w:rPr>
          <w:rFonts w:ascii="Times New Roman"/>
          <w:b w:val="false"/>
          <w:i w:val="false"/>
          <w:color w:val="000000"/>
          <w:sz w:val="28"/>
        </w:rPr>
        <w:t>
      </w:t>
      </w:r>
      <w:r>
        <w:rPr>
          <w:rFonts w:ascii="Times New Roman"/>
          <w:b w:val="false"/>
          <w:i w:val="false"/>
          <w:color w:val="000000"/>
          <w:sz w:val="28"/>
        </w:rPr>
        <w:t>24) бала асырап алуды мемлекеттік тіркеу, оның ішінде азаматтық хал актілері жазбаларына өзгерістер, толықтырулар мен түзетулер енгізу;</w:t>
      </w:r>
      <w:r>
        <w:br/>
      </w:r>
      <w:r>
        <w:rPr>
          <w:rFonts w:ascii="Times New Roman"/>
          <w:b w:val="false"/>
          <w:i w:val="false"/>
          <w:color w:val="000000"/>
          <w:sz w:val="28"/>
        </w:rPr>
        <w:t>
      </w:t>
      </w:r>
      <w:r>
        <w:rPr>
          <w:rFonts w:ascii="Times New Roman"/>
          <w:b w:val="false"/>
          <w:i w:val="false"/>
          <w:color w:val="000000"/>
          <w:sz w:val="28"/>
        </w:rPr>
        <w:t>25) некені (ерлі-зайыптылықты) бұзуды мемлекеттік тіркеу, оның ішінде азаматтық хал актілері жазбаларына өзгерістер, толықтырулар мен түзетулер енгізу;</w:t>
      </w:r>
      <w:r>
        <w:br/>
      </w:r>
      <w:r>
        <w:rPr>
          <w:rFonts w:ascii="Times New Roman"/>
          <w:b w:val="false"/>
          <w:i w:val="false"/>
          <w:color w:val="000000"/>
          <w:sz w:val="28"/>
        </w:rPr>
        <w:t>
      </w:t>
      </w:r>
      <w:r>
        <w:rPr>
          <w:rFonts w:ascii="Times New Roman"/>
          <w:b w:val="false"/>
          <w:i w:val="false"/>
          <w:color w:val="000000"/>
          <w:sz w:val="28"/>
        </w:rPr>
        <w:t>26) жергілікті мемлекеттік басқару мүддесінде Қазақстан Республикасының қолданыстағы заңнамасымен жергілікті атқарушы органдарға жүктелетін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18. "Бейнеу аудандық жұмыспен қамту, әлеуметтік бағдарламалар және азаматтық хал актілерін тіркеу бөлімі" мемлекеттік мекемесінің құқықтары және міндеттері:</w:t>
      </w:r>
      <w:r>
        <w:br/>
      </w:r>
      <w:r>
        <w:rPr>
          <w:rFonts w:ascii="Times New Roman"/>
          <w:b w:val="false"/>
          <w:i w:val="false"/>
          <w:color w:val="000000"/>
          <w:sz w:val="28"/>
        </w:rPr>
        <w:t>
      </w:t>
      </w:r>
      <w:r>
        <w:rPr>
          <w:rFonts w:ascii="Times New Roman"/>
          <w:b w:val="false"/>
          <w:i w:val="false"/>
          <w:color w:val="000000"/>
          <w:sz w:val="28"/>
        </w:rPr>
        <w:t>"Бейнеу аудандық жұмыспен қамту, әлеуметтік бағдарламалар және азаматтық хал актілерін тіркеу бөлімі" мемлекеттік мекемесінің құқығы бар:</w:t>
      </w:r>
      <w:r>
        <w:br/>
      </w:r>
      <w:r>
        <w:rPr>
          <w:rFonts w:ascii="Times New Roman"/>
          <w:b w:val="false"/>
          <w:i w:val="false"/>
          <w:color w:val="000000"/>
          <w:sz w:val="28"/>
        </w:rPr>
        <w:t>
      </w:t>
      </w:r>
      <w:r>
        <w:rPr>
          <w:rFonts w:ascii="Times New Roman"/>
          <w:b w:val="false"/>
          <w:i w:val="false"/>
          <w:color w:val="000000"/>
          <w:sz w:val="28"/>
        </w:rPr>
        <w:t>1) "Бейнеу аудандық жұмыспен қамту, әлеуметтік бағдарламалар және азаматтық хал актілерін тіркеу бөлімі" мемлекеттік мекемесінің құзырына қарасты мәселелер бойынша, меншік және шаруашылықты жүргізу нысандарына қарамастан кәсіпорындар, ұйымдар мен мекемелерден қажетті ақпараттарды және есептерді сұратуға және алуға;</w:t>
      </w:r>
      <w:r>
        <w:br/>
      </w:r>
      <w:r>
        <w:rPr>
          <w:rFonts w:ascii="Times New Roman"/>
          <w:b w:val="false"/>
          <w:i w:val="false"/>
          <w:color w:val="000000"/>
          <w:sz w:val="28"/>
        </w:rPr>
        <w:t>
      </w:t>
      </w:r>
      <w:r>
        <w:rPr>
          <w:rFonts w:ascii="Times New Roman"/>
          <w:b w:val="false"/>
          <w:i w:val="false"/>
          <w:color w:val="000000"/>
          <w:sz w:val="28"/>
        </w:rPr>
        <w:t>2) ұйымдарда қоғамдық жұмыстар дайындау мен өткізу, жұмыссыздар мен жұмыспен қамтылмаған халықты дайындау мен қайта дайындау, азаматтық хал актілерін тіркеу мәселелері бойынша ұсыныстарды жергілікті атқарушы органдарға енгізуге;</w:t>
      </w:r>
      <w:r>
        <w:br/>
      </w:r>
      <w:r>
        <w:rPr>
          <w:rFonts w:ascii="Times New Roman"/>
          <w:b w:val="false"/>
          <w:i w:val="false"/>
          <w:color w:val="000000"/>
          <w:sz w:val="28"/>
        </w:rPr>
        <w:t>
      </w:t>
      </w:r>
      <w:r>
        <w:rPr>
          <w:rFonts w:ascii="Times New Roman"/>
          <w:b w:val="false"/>
          <w:i w:val="false"/>
          <w:color w:val="000000"/>
          <w:sz w:val="28"/>
        </w:rPr>
        <w:t>3) қоғамдық акциялар мен халықты әлеуметтік қолдауға байланысты бағдарламаларды өткізуді ұйымдастыруға;</w:t>
      </w:r>
      <w:r>
        <w:br/>
      </w:r>
      <w:r>
        <w:rPr>
          <w:rFonts w:ascii="Times New Roman"/>
          <w:b w:val="false"/>
          <w:i w:val="false"/>
          <w:color w:val="000000"/>
          <w:sz w:val="28"/>
        </w:rPr>
        <w:t>
      </w:t>
      </w:r>
      <w:r>
        <w:rPr>
          <w:rFonts w:ascii="Times New Roman"/>
          <w:b w:val="false"/>
          <w:i w:val="false"/>
          <w:color w:val="000000"/>
          <w:sz w:val="28"/>
        </w:rPr>
        <w:t>4) белгіленген тәртіпте жұмыспен қамту мәселелері бойынша конференциялар, семинарлар және жиналыстар өткізуге;</w:t>
      </w:r>
      <w:r>
        <w:br/>
      </w:r>
      <w:r>
        <w:rPr>
          <w:rFonts w:ascii="Times New Roman"/>
          <w:b w:val="false"/>
          <w:i w:val="false"/>
          <w:color w:val="000000"/>
          <w:sz w:val="28"/>
        </w:rPr>
        <w:t>
      </w:t>
      </w:r>
      <w:r>
        <w:rPr>
          <w:rFonts w:ascii="Times New Roman"/>
          <w:b w:val="false"/>
          <w:i w:val="false"/>
          <w:color w:val="000000"/>
          <w:sz w:val="28"/>
        </w:rPr>
        <w:t>5) өзіндік ақпарат-анықтама бюллетеньдер, плакаттар, буклеттер мен әдістемелік материалдарды шығаруға және жарнамалық тақталарды жасақтауға;</w:t>
      </w:r>
      <w:r>
        <w:br/>
      </w:r>
      <w:r>
        <w:rPr>
          <w:rFonts w:ascii="Times New Roman"/>
          <w:b w:val="false"/>
          <w:i w:val="false"/>
          <w:color w:val="000000"/>
          <w:sz w:val="28"/>
        </w:rPr>
        <w:t>
      </w:t>
      </w:r>
      <w:r>
        <w:rPr>
          <w:rFonts w:ascii="Times New Roman"/>
          <w:b w:val="false"/>
          <w:i w:val="false"/>
          <w:color w:val="000000"/>
          <w:sz w:val="28"/>
        </w:rPr>
        <w:t>6) азаматтық хал актілерін тіркеу мәселелері бойынша мемлекеттік органдарға (мекемелерге) және ұйымдарға сұраулар жолдауға;</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заңнамасына қайшы келмейтін өзге де құқықтарды жүзеге асыруға.</w:t>
      </w:r>
      <w:r>
        <w:br/>
      </w:r>
      <w:r>
        <w:rPr>
          <w:rFonts w:ascii="Times New Roman"/>
          <w:b w:val="false"/>
          <w:i w:val="false"/>
          <w:color w:val="000000"/>
          <w:sz w:val="28"/>
        </w:rPr>
        <w:t>
      </w:t>
      </w:r>
      <w:r>
        <w:rPr>
          <w:rFonts w:ascii="Times New Roman"/>
          <w:b w:val="false"/>
          <w:i w:val="false"/>
          <w:color w:val="000000"/>
          <w:sz w:val="28"/>
        </w:rPr>
        <w:t>"Бейнеу аудандық жұмыспен қамту, әлеуметтік бағдарламалар және азаматтық хал актілерін тіркеу бөлімі" мемлекеттік мекемесі міндетті:</w:t>
      </w:r>
      <w:r>
        <w:br/>
      </w:r>
      <w:r>
        <w:rPr>
          <w:rFonts w:ascii="Times New Roman"/>
          <w:b w:val="false"/>
          <w:i w:val="false"/>
          <w:color w:val="000000"/>
          <w:sz w:val="28"/>
        </w:rPr>
        <w:t>
      </w:t>
      </w:r>
      <w:r>
        <w:rPr>
          <w:rFonts w:ascii="Times New Roman"/>
          <w:b w:val="false"/>
          <w:i w:val="false"/>
          <w:color w:val="000000"/>
          <w:sz w:val="28"/>
        </w:rPr>
        <w:t>1) Қазақстан Республикасының қолданыстағы заңнамасын сақтауға;</w:t>
      </w:r>
      <w:r>
        <w:br/>
      </w:r>
      <w:r>
        <w:rPr>
          <w:rFonts w:ascii="Times New Roman"/>
          <w:b w:val="false"/>
          <w:i w:val="false"/>
          <w:color w:val="000000"/>
          <w:sz w:val="28"/>
        </w:rPr>
        <w:t>
      </w:t>
      </w:r>
      <w:r>
        <w:rPr>
          <w:rFonts w:ascii="Times New Roman"/>
          <w:b w:val="false"/>
          <w:i w:val="false"/>
          <w:color w:val="000000"/>
          <w:sz w:val="28"/>
        </w:rPr>
        <w:t>2) белгіленген тәртіпте салықтарды және бюджетке төленетін басқа да міндетті төлемдерді төлеуге;</w:t>
      </w:r>
      <w:r>
        <w:br/>
      </w:r>
      <w:r>
        <w:rPr>
          <w:rFonts w:ascii="Times New Roman"/>
          <w:b w:val="false"/>
          <w:i w:val="false"/>
          <w:color w:val="000000"/>
          <w:sz w:val="28"/>
        </w:rPr>
        <w:t>
      </w:t>
      </w:r>
      <w:r>
        <w:rPr>
          <w:rFonts w:ascii="Times New Roman"/>
          <w:b w:val="false"/>
          <w:i w:val="false"/>
          <w:color w:val="000000"/>
          <w:sz w:val="28"/>
        </w:rPr>
        <w:t>3) Қазақстан Республикасының қолданыстағы заңнамалық актілеріне сәйкес жауапкершілікті болуға.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3."Бейнеу аудандық жұмыспен қамту, әлеуметтік бағдарламалар және азаматтық хал актілерін тіркеу бөлімі" мемлекеттік мекемесінің қызметін ұйымдастыру</w:t>
      </w:r>
    </w:p>
    <w:p>
      <w:pPr>
        <w:spacing w:after="0"/>
        <w:ind w:left="0"/>
        <w:jc w:val="left"/>
      </w:pPr>
      <w:r>
        <w:rPr>
          <w:rFonts w:ascii="Times New Roman"/>
          <w:b w:val="false"/>
          <w:i w:val="false"/>
          <w:color w:val="000000"/>
          <w:sz w:val="28"/>
        </w:rPr>
        <w:t>      </w:t>
      </w:r>
      <w:r>
        <w:rPr>
          <w:rFonts w:ascii="Times New Roman"/>
          <w:b w:val="false"/>
          <w:i w:val="false"/>
          <w:color w:val="000000"/>
          <w:sz w:val="28"/>
        </w:rPr>
        <w:t>19. "Бейнеу аудандық жұмыспен қамту, әлеуметтік бағдарламалар және азаматтық хал актілерін тіркеу бөлімі" мемлекеттік мекемесіне басшылықты "Бейнеу аудандық жұмыспен қамту, әлеуметтік бағдарламалар және азаматтық хал актілерін тіркеу бөлімі"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20. "Бейнеу аудандық жұмыспен қамту, әлеуметтік бағдарламалар және азаматтық хал актілерін тіркеу бөлімі" мемлекеттік мекемесінің бірінші басшысы Қазақстан Республикасының заңнамасына сәйкес Бейнеу ауданының әкімімен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21. "Бейнеу аудандық жұмыспен қамту, әлеуметтік бағдарламалар және азаматтық хал актілерін тіркеу бөлімі"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"Бейнеу аудандық жұмыспен қамту, әлеуметтік бағдарламалар және азаматтық хал актілерін тіркеу бөлімі" мемлекеттік мекемесінiң жұмыскерлерінің міндеттері мен өкілеттіктерін айқындайды;</w:t>
      </w:r>
      <w:r>
        <w:br/>
      </w:r>
      <w:r>
        <w:rPr>
          <w:rFonts w:ascii="Times New Roman"/>
          <w:b w:val="false"/>
          <w:i w:val="false"/>
          <w:color w:val="000000"/>
          <w:sz w:val="28"/>
        </w:rPr>
        <w:t>
      </w:t>
      </w:r>
      <w:r>
        <w:rPr>
          <w:rFonts w:ascii="Times New Roman"/>
          <w:b w:val="false"/>
          <w:i w:val="false"/>
          <w:color w:val="000000"/>
          <w:sz w:val="28"/>
        </w:rPr>
        <w:t>2) "Бейнеу аудандық жұмыспен қамту, әлеуметтік бағдарламалар және азаматтық хал актілерін тіркеу бөлімі" мемлекеттік мекемесінде сыбайлас жемқорлыққа қарсы іс-қимыл жасауға бағытталған шаралар қабылдайды және сыбайлас жемқорлыққа қарсы шаралардың қабылдануына дербес жауапты болады;</w:t>
      </w:r>
      <w:r>
        <w:br/>
      </w:r>
      <w:r>
        <w:rPr>
          <w:rFonts w:ascii="Times New Roman"/>
          <w:b w:val="false"/>
          <w:i w:val="false"/>
          <w:color w:val="000000"/>
          <w:sz w:val="28"/>
        </w:rPr>
        <w:t>
      </w:t>
      </w:r>
      <w:r>
        <w:rPr>
          <w:rFonts w:ascii="Times New Roman"/>
          <w:b w:val="false"/>
          <w:i w:val="false"/>
          <w:color w:val="000000"/>
          <w:sz w:val="28"/>
        </w:rPr>
        <w:t>3) Қазақстан Республикасының қолданыстағы заңнамасына сәйкес "Бейнеу аудандық жұмыспен қамту, әлеуметтік бағдарламалар және азаматтық хал актілерін тіркеу бөлімі" мемлекеттік мекемесінің жұмыскерлерін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4) Қазақстан Республикасының қолданыстағы заңнамасымен белгіленген тәртіпте "Бейнеу аудандық жұмыспен қамту, әлеуметтік бағдарламалар және азаматтық хал актілерін тіркеу бөлімі" мемлекеттік мекемесінің жұмыскерлеріне көтермелеу, материалдық көмек көрсету мәселелерін шешеді және тәртіптік жаза қолданады;</w:t>
      </w:r>
      <w:r>
        <w:br/>
      </w:r>
      <w:r>
        <w:rPr>
          <w:rFonts w:ascii="Times New Roman"/>
          <w:b w:val="false"/>
          <w:i w:val="false"/>
          <w:color w:val="000000"/>
          <w:sz w:val="28"/>
        </w:rPr>
        <w:t>
      </w:t>
      </w:r>
      <w:r>
        <w:rPr>
          <w:rFonts w:ascii="Times New Roman"/>
          <w:b w:val="false"/>
          <w:i w:val="false"/>
          <w:color w:val="000000"/>
          <w:sz w:val="28"/>
        </w:rPr>
        <w:t>5) мемлекеттік органдарда және өзге де ұйымдарда "Бейнеу аудандық жұмыспен қамту, әлеуметтік бағдарламалар және азаматтық хал актілерін тіркеу бөлімі"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6) өз құзыреті шегінде Қазақстан Республикасының қолданыстағы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"Бейнеу аудандық жұмыспен қамту, әлеуметтік бағдарламалар және азаматтық хал актілерін тіркеу бөлімі" мемлекеттік мекемесінің бірінші басшысы болмаған кезеңде оның өкілеттіктерін қолданыстағы заңнамаға сәйкес оны алмастыратын тұлға жүзеге асырады.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"Бейнеу аудандық жұмыспен қамту, әлеуметтік бағдарламалар және азаматтық хал актілерін тіркеу бөлімі" мемлекеттік мекемесінің мүлкi</w:t>
      </w:r>
    </w:p>
    <w:p>
      <w:pPr>
        <w:spacing w:after="0"/>
        <w:ind w:left="0"/>
        <w:jc w:val="left"/>
      </w:pPr>
      <w:r>
        <w:rPr>
          <w:rFonts w:ascii="Times New Roman"/>
          <w:b w:val="false"/>
          <w:i w:val="false"/>
          <w:color w:val="000000"/>
          <w:sz w:val="28"/>
        </w:rPr>
        <w:t>      </w:t>
      </w:r>
      <w:r>
        <w:rPr>
          <w:rFonts w:ascii="Times New Roman"/>
          <w:b w:val="false"/>
          <w:i w:val="false"/>
          <w:color w:val="000000"/>
          <w:sz w:val="28"/>
        </w:rPr>
        <w:t>22. "Бейнеу аудандық жұмыспен қамту, әлеуметтік бағдарламалар және азаматтық хал актілерін тіркеу бөлімі" мемлекеттік мекемесінің заңнамамен көзделген жағдайларда жедел басқару құқығында оқшауланған мүлкi болуы мүмкін.</w:t>
      </w:r>
      <w:r>
        <w:br/>
      </w:r>
      <w:r>
        <w:rPr>
          <w:rFonts w:ascii="Times New Roman"/>
          <w:b w:val="false"/>
          <w:i w:val="false"/>
          <w:color w:val="000000"/>
          <w:sz w:val="28"/>
        </w:rPr>
        <w:t>
      </w:t>
      </w:r>
      <w:r>
        <w:rPr>
          <w:rFonts w:ascii="Times New Roman"/>
          <w:b w:val="false"/>
          <w:i w:val="false"/>
          <w:color w:val="000000"/>
          <w:sz w:val="28"/>
        </w:rPr>
        <w:t>"Бейнеу аудандық жұмыспен қамту, әлеуметтік бағдарламалар және азаматтық хал актілерін тіркеу бөлімі" мемлекеттік мекемесі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"Бейнеу аудандық жұмыспен қамту, әлеуметтік бағдарламалар және азаматтық хал актілерін тіркеу бөлімі"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24. Егер заңнамамен өзгеше көзделмесе, "Бейнеу аудандық жұмыспен қамту, әлеуметтік бағдарламалар және азаматтық хал актілерін тіркеу бөлімі" мемлекеттік мекемесінің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Ережеге өзгерістер мен толықтырулар енгізу тәртібі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25. </w:t>
      </w:r>
      <w:r>
        <w:rPr>
          <w:rFonts w:ascii="Times New Roman"/>
          <w:b w:val="false"/>
          <w:i w:val="false"/>
          <w:color w:val="000000"/>
          <w:sz w:val="28"/>
        </w:rPr>
        <w:t xml:space="preserve">Ережеге </w:t>
      </w:r>
      <w:r>
        <w:rPr>
          <w:rFonts w:ascii="Times New Roman"/>
          <w:b w:val="false"/>
          <w:i w:val="false"/>
          <w:color w:val="000000"/>
          <w:sz w:val="28"/>
        </w:rPr>
        <w:t xml:space="preserve"> өзгерістер мен толықтырулар енгізу Бейнеу ауданының әкімдігінің қаулысымен жүргізіледі.</w:t>
      </w:r>
      <w:r>
        <w:br/>
      </w:r>
      <w:r>
        <w:rPr>
          <w:rFonts w:ascii="Times New Roman"/>
          <w:b w:val="false"/>
          <w:i w:val="false"/>
          <w:color w:val="000000"/>
          <w:sz w:val="28"/>
        </w:rPr>
        <w:t>
      </w:t>
      </w:r>
      <w:r>
        <w:rPr>
          <w:rFonts w:ascii="Times New Roman"/>
          <w:b w:val="false"/>
          <w:i w:val="false"/>
          <w:color w:val="000000"/>
          <w:sz w:val="28"/>
        </w:rPr>
        <w:t xml:space="preserve">26. </w:t>
      </w:r>
      <w:r>
        <w:rPr>
          <w:rFonts w:ascii="Times New Roman"/>
          <w:b w:val="false"/>
          <w:i w:val="false"/>
          <w:color w:val="000000"/>
          <w:sz w:val="28"/>
        </w:rPr>
        <w:t xml:space="preserve">Ережеге </w:t>
      </w:r>
      <w:r>
        <w:rPr>
          <w:rFonts w:ascii="Times New Roman"/>
          <w:b w:val="false"/>
          <w:i w:val="false"/>
          <w:color w:val="000000"/>
          <w:sz w:val="28"/>
        </w:rPr>
        <w:t xml:space="preserve"> енгізілген өзгерістер мен толықтырулар Қазақстан Республикасының заңнамасына сәйкес тіркеледі.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"Бейнеу аудандық жұмыспен қамту, әлеуметтік бағдарламалар және азаматтық хал актілерін тіркеу бөлімі" мемлекеттік мекемесін қайта ұйымдастыру және тарату</w:t>
      </w:r>
    </w:p>
    <w:p>
      <w:pPr>
        <w:spacing w:after="0"/>
        <w:ind w:left="0"/>
        <w:jc w:val="left"/>
      </w:pPr>
      <w:r>
        <w:rPr>
          <w:rFonts w:ascii="Times New Roman"/>
          <w:b w:val="false"/>
          <w:i w:val="false"/>
          <w:color w:val="000000"/>
          <w:sz w:val="28"/>
        </w:rPr>
        <w:t>      </w:t>
      </w:r>
      <w:r>
        <w:rPr>
          <w:rFonts w:ascii="Times New Roman"/>
          <w:b w:val="false"/>
          <w:i w:val="false"/>
          <w:color w:val="000000"/>
          <w:sz w:val="28"/>
        </w:rPr>
        <w:t>27. "Бейнеу аудандық жұмыспен қамту, әлеуметтік бағдарламалар және азаматтық хал актілерін тіркеу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22 ақпандағы №32 Бейнеу ауданының әкімдігінің қаулысына 3-қосымша</w:t>
            </w:r>
          </w:p>
        </w:tc>
      </w:tr>
    </w:tbl>
    <w:bookmarkStart w:name="z228" w:id="2"/>
    <w:p>
      <w:pPr>
        <w:spacing w:after="0"/>
        <w:ind w:left="0"/>
        <w:jc w:val="left"/>
      </w:pPr>
      <w:r>
        <w:rPr>
          <w:rFonts w:ascii="Times New Roman"/>
          <w:b/>
          <w:i w:val="false"/>
          <w:color w:val="000000"/>
        </w:rPr>
        <w:t xml:space="preserve"> "Бейнеу аудандық кәсіпкерлік және өнеркәсіп бөлімі" мемлекеттік мекемесінің ЕРЕЖЕСІ 1. Жалпы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 "Бейнеу аудандық кәсіпкерлік және өнеркәсіп бөлімі" мемлекеттік мекемесі кәсіпкерлік және өнеркәсіп саласында басшылықты жүзеге асыратын мемлекеттік орган болып табылады.</w:t>
      </w:r>
      <w:r>
        <w:br/>
      </w:r>
      <w:r>
        <w:rPr>
          <w:rFonts w:ascii="Times New Roman"/>
          <w:b w:val="false"/>
          <w:i w:val="false"/>
          <w:color w:val="000000"/>
          <w:sz w:val="28"/>
        </w:rPr>
        <w:t>
      </w:t>
      </w:r>
      <w:r>
        <w:rPr>
          <w:rFonts w:ascii="Times New Roman"/>
          <w:b w:val="false"/>
          <w:i w:val="false"/>
          <w:color w:val="000000"/>
          <w:sz w:val="28"/>
        </w:rPr>
        <w:t xml:space="preserve">2. "Бейнеу аудандық кәсіпкерлік және өнеркәсіп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Ережеге </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"Бейнеу аудандық кәсіпкерлік және өнеркәсіп бөлімі" мемлекеттік мекемесі мемлекеттік мекеме ұйымдық – 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"Бейнеу аудандық кәсіпкерлік және өнеркәсіп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"Бейнеу аудандық кәсіпкерлік және өнеркәсіп бөлімі" мемлекеттік мекемесі егер заңнамаға сәйкес осыған уәкілеттік берілген болса, мемлекеттің атынан азаматтық– 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"Бейнеу аудандық кәсіпкерлік және өнеркәсіп бөлімі" мемлекеттік мекемесі өз құзыретінің мәселелері бойынша заңнамамен белгіленген тәртіпте "Бейнеу аудандық кәсіпкерлік және өнеркәсіп бөлімі" мемлекеттік мекемесі басшысының бұйрықтарымен және Қазақстан Республикасының заңнамасымен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"Бейнеу аудандық кәсіпкерлік және өнеркәсіп бөлімі" мемлекеттік мекемесінің құрылымы мен штат санының лимиті Қазақстан Республикасының қолданыстағы заңнамасына сәйкес бекітіледі.</w:t>
      </w:r>
      <w:r>
        <w:br/>
      </w:r>
      <w:r>
        <w:rPr>
          <w:rFonts w:ascii="Times New Roman"/>
          <w:b w:val="false"/>
          <w:i w:val="false"/>
          <w:color w:val="000000"/>
          <w:sz w:val="28"/>
        </w:rPr>
        <w:t>
      </w:t>
      </w:r>
      <w:r>
        <w:rPr>
          <w:rFonts w:ascii="Times New Roman"/>
          <w:b w:val="false"/>
          <w:i w:val="false"/>
          <w:color w:val="000000"/>
          <w:sz w:val="28"/>
        </w:rPr>
        <w:t xml:space="preserve">8. Заңды тұлғаның орналасқан жері: 130100, Қазақстан Республикасы Маңғыстау облысы Бейнеу ауданы Бейнеу селосы, Д.Тәжіұлы көшесі, аудан әкімдігінің ғимараты. </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 "Бейнеу аудандық кәсіпкерлік және өнеркәсіп бөлімі"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"Бейнеуский районный отдел предпринимательства и промышленности".</w:t>
      </w:r>
      <w:r>
        <w:br/>
      </w:r>
      <w:r>
        <w:rPr>
          <w:rFonts w:ascii="Times New Roman"/>
          <w:b w:val="false"/>
          <w:i w:val="false"/>
          <w:color w:val="000000"/>
          <w:sz w:val="28"/>
        </w:rPr>
        <w:t>
      </w:t>
      </w:r>
      <w:r>
        <w:rPr>
          <w:rFonts w:ascii="Times New Roman"/>
          <w:b w:val="false"/>
          <w:i w:val="false"/>
          <w:color w:val="000000"/>
          <w:sz w:val="28"/>
        </w:rPr>
        <w:t>10. "Бейнеу аудандық кәсіпкерлік және өнеркәсіп бөлімі" мемлекеттік мекемесінің құрылтайшысы Бейнеу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Ереже </w:t>
      </w:r>
      <w:r>
        <w:rPr>
          <w:rFonts w:ascii="Times New Roman"/>
          <w:b w:val="false"/>
          <w:i w:val="false"/>
          <w:color w:val="000000"/>
          <w:sz w:val="28"/>
        </w:rPr>
        <w:t xml:space="preserve"> "Бейнеу аудандық кәсіпкерлік және өнеркәсіп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"Бейнеу аудандық кәсіпкерлік және өнеркәсіп бөлімі" мемлекеттік мекемесінің қызметін қаржыландыру мемлекеттік бюджеттен жүзеге асырылады.</w:t>
      </w:r>
      <w:r>
        <w:br/>
      </w:r>
      <w:r>
        <w:rPr>
          <w:rFonts w:ascii="Times New Roman"/>
          <w:b w:val="false"/>
          <w:i w:val="false"/>
          <w:color w:val="000000"/>
          <w:sz w:val="28"/>
        </w:rPr>
        <w:t>
      </w:t>
      </w:r>
      <w:r>
        <w:rPr>
          <w:rFonts w:ascii="Times New Roman"/>
          <w:b w:val="false"/>
          <w:i w:val="false"/>
          <w:color w:val="000000"/>
          <w:sz w:val="28"/>
        </w:rPr>
        <w:t>13. "Бейнеу аудандық кәсіпкерлік және өнеркәсіп бөлімі" мемлекеттік мекемесіне кәсіпкерлік субъектілерімен "Бейнеу аудандық кәсіпкерлік және өнеркәсіп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"Бейнеу аудандық кәсіпкерлік және өнеркәсіп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val="false"/>
          <w:i w:val="false"/>
          <w:color w:val="000000"/>
          <w:sz w:val="28"/>
        </w:rPr>
        <w:t>14. "Бейнеу аудандық кәсіпкерлік және өнеркәсіп бөлімі" мемлекеттік мекемесінің жұмыс режимі Қазақстан Республикасының қолданыстағы заңнамасының талаптарына сәйкес Маңғыстау облысының әкімдігімен анықталады.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"Бейнеу аудандық кәсіпкерлік және өнеркәсіп бөлімі" мемлекеттік мекемесінің миссиясы, негізгі міндеттері, функциялары, құқықтары мен міндеттері</w:t>
      </w:r>
    </w:p>
    <w:p>
      <w:pPr>
        <w:spacing w:after="0"/>
        <w:ind w:left="0"/>
        <w:jc w:val="left"/>
      </w:pPr>
      <w:r>
        <w:rPr>
          <w:rFonts w:ascii="Times New Roman"/>
          <w:b w:val="false"/>
          <w:i w:val="false"/>
          <w:color w:val="000000"/>
          <w:sz w:val="28"/>
        </w:rPr>
        <w:t>      </w:t>
      </w:r>
      <w:r>
        <w:rPr>
          <w:rFonts w:ascii="Times New Roman"/>
          <w:b w:val="false"/>
          <w:i w:val="false"/>
          <w:color w:val="000000"/>
          <w:sz w:val="28"/>
        </w:rPr>
        <w:t>15. "Бейнеу аудандық кәсіпкерлік және өнеркәсіп бөлімі" мемлекеттік мекемесінің миссиясы:</w:t>
      </w:r>
      <w:r>
        <w:br/>
      </w:r>
      <w:r>
        <w:rPr>
          <w:rFonts w:ascii="Times New Roman"/>
          <w:b w:val="false"/>
          <w:i w:val="false"/>
          <w:color w:val="000000"/>
          <w:sz w:val="28"/>
        </w:rPr>
        <w:t>
      </w:t>
      </w:r>
      <w:r>
        <w:rPr>
          <w:rFonts w:ascii="Times New Roman"/>
          <w:b w:val="false"/>
          <w:i w:val="false"/>
          <w:color w:val="000000"/>
          <w:sz w:val="28"/>
        </w:rPr>
        <w:t>ауданның кәсіпкерлік және өнеркәсіп салаларын дамыту бойынша функцияларды жүзеге асыру және мемлекеттік саясатты жүргізу.</w:t>
      </w:r>
      <w:r>
        <w:br/>
      </w:r>
      <w:r>
        <w:rPr>
          <w:rFonts w:ascii="Times New Roman"/>
          <w:b w:val="false"/>
          <w:i w:val="false"/>
          <w:color w:val="000000"/>
          <w:sz w:val="28"/>
        </w:rPr>
        <w:t>
      </w:t>
      </w:r>
      <w:r>
        <w:rPr>
          <w:rFonts w:ascii="Times New Roman"/>
          <w:b w:val="false"/>
          <w:i w:val="false"/>
          <w:color w:val="000000"/>
          <w:sz w:val="28"/>
        </w:rPr>
        <w:t>16. "Бейнеу аудандық кәсіпкерлік және өнеркәсіп бөлімі" мемлекеттік мекемесінің негізгі міндеттері:</w:t>
      </w:r>
      <w:r>
        <w:br/>
      </w:r>
      <w:r>
        <w:rPr>
          <w:rFonts w:ascii="Times New Roman"/>
          <w:b w:val="false"/>
          <w:i w:val="false"/>
          <w:color w:val="000000"/>
          <w:sz w:val="28"/>
        </w:rPr>
        <w:t>
      </w:t>
      </w:r>
      <w:r>
        <w:rPr>
          <w:rFonts w:ascii="Times New Roman"/>
          <w:b w:val="false"/>
          <w:i w:val="false"/>
          <w:color w:val="000000"/>
          <w:sz w:val="28"/>
        </w:rPr>
        <w:t>кәсіпкерлікті және өнеркәсіпті дамыту мен қолдау, бәсекелестікті қорғау, сондай-ақ ғылыми-техникалық салада, инновациялық қызметте кәсіпкерлікті және өнеркәсіпті дамыту үшін жағдайлар жасау.</w:t>
      </w:r>
      <w:r>
        <w:br/>
      </w:r>
      <w:r>
        <w:rPr>
          <w:rFonts w:ascii="Times New Roman"/>
          <w:b w:val="false"/>
          <w:i w:val="false"/>
          <w:color w:val="000000"/>
          <w:sz w:val="28"/>
        </w:rPr>
        <w:t>
      </w:t>
      </w:r>
      <w:r>
        <w:rPr>
          <w:rFonts w:ascii="Times New Roman"/>
          <w:b w:val="false"/>
          <w:i w:val="false"/>
          <w:color w:val="000000"/>
          <w:sz w:val="28"/>
        </w:rPr>
        <w:t>17. "Бейнеу аудандық кәсіпкерлік және өнеркәсіп бөлімі"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жеке кәсіпкерлікті қолдау мен дамыту бойынша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2) жеке кәсiпкерлiкті және өнеркәсіпті дамыту үшiн жағдайлар жасау;</w:t>
      </w:r>
      <w:r>
        <w:br/>
      </w:r>
      <w:r>
        <w:rPr>
          <w:rFonts w:ascii="Times New Roman"/>
          <w:b w:val="false"/>
          <w:i w:val="false"/>
          <w:color w:val="000000"/>
          <w:sz w:val="28"/>
        </w:rPr>
        <w:t>
      </w:t>
      </w:r>
      <w:r>
        <w:rPr>
          <w:rFonts w:ascii="Times New Roman"/>
          <w:b w:val="false"/>
          <w:i w:val="false"/>
          <w:color w:val="000000"/>
          <w:sz w:val="28"/>
        </w:rPr>
        <w:t>3) ауданда мемлекеттiк бағдарламалардың iске асырылуы мен орындалуын қамтамасыз ету және олар үшiн жауапты болу;</w:t>
      </w:r>
      <w:r>
        <w:br/>
      </w:r>
      <w:r>
        <w:rPr>
          <w:rFonts w:ascii="Times New Roman"/>
          <w:b w:val="false"/>
          <w:i w:val="false"/>
          <w:color w:val="000000"/>
          <w:sz w:val="28"/>
        </w:rPr>
        <w:t>
      </w:t>
      </w:r>
      <w:r>
        <w:rPr>
          <w:rFonts w:ascii="Times New Roman"/>
          <w:b w:val="false"/>
          <w:i w:val="false"/>
          <w:color w:val="000000"/>
          <w:sz w:val="28"/>
        </w:rPr>
        <w:t>4) жеке кәсіпкерлік субъектілерінің бірлестіктерімен, Қазақстан Республикасының Ұлттық кәсіпкерлер палатасымен және нарықтық инфрақұрылым объектілерімен өзара қарым-қатынастарын дамыту стратегиясын айқындау;</w:t>
      </w:r>
      <w:r>
        <w:br/>
      </w:r>
      <w:r>
        <w:rPr>
          <w:rFonts w:ascii="Times New Roman"/>
          <w:b w:val="false"/>
          <w:i w:val="false"/>
          <w:color w:val="000000"/>
          <w:sz w:val="28"/>
        </w:rPr>
        <w:t>
      </w:t>
      </w:r>
      <w:r>
        <w:rPr>
          <w:rFonts w:ascii="Times New Roman"/>
          <w:b w:val="false"/>
          <w:i w:val="false"/>
          <w:color w:val="000000"/>
          <w:sz w:val="28"/>
        </w:rPr>
        <w:t>5) сарапшылық кеңестiң қызметін ұйымдастыру;</w:t>
      </w:r>
      <w:r>
        <w:br/>
      </w:r>
      <w:r>
        <w:rPr>
          <w:rFonts w:ascii="Times New Roman"/>
          <w:b w:val="false"/>
          <w:i w:val="false"/>
          <w:color w:val="000000"/>
          <w:sz w:val="28"/>
        </w:rPr>
        <w:t>
      </w:t>
      </w:r>
      <w:r>
        <w:rPr>
          <w:rFonts w:ascii="Times New Roman"/>
          <w:b w:val="false"/>
          <w:i w:val="false"/>
          <w:color w:val="000000"/>
          <w:sz w:val="28"/>
        </w:rPr>
        <w:t>6) өз құзыретi шегiнде сауда қызметі субьектілерінің әлеуметтік маңызы бар азық-түлік тауарларына бөлшек сауда бағаларының шекті рұқсат етілген мөлшерінен асырмауын бақылауды жүзеге асыру;</w:t>
      </w:r>
      <w:r>
        <w:br/>
      </w:r>
      <w:r>
        <w:rPr>
          <w:rFonts w:ascii="Times New Roman"/>
          <w:b w:val="false"/>
          <w:i w:val="false"/>
          <w:color w:val="000000"/>
          <w:sz w:val="28"/>
        </w:rPr>
        <w:t>
      </w:t>
      </w:r>
      <w:r>
        <w:rPr>
          <w:rFonts w:ascii="Times New Roman"/>
          <w:b w:val="false"/>
          <w:i w:val="false"/>
          <w:color w:val="000000"/>
          <w:sz w:val="28"/>
        </w:rPr>
        <w:t>7) инвесторлармен жұмыстарды ұйымдастыру;</w:t>
      </w:r>
      <w:r>
        <w:br/>
      </w:r>
      <w:r>
        <w:rPr>
          <w:rFonts w:ascii="Times New Roman"/>
          <w:b w:val="false"/>
          <w:i w:val="false"/>
          <w:color w:val="000000"/>
          <w:sz w:val="28"/>
        </w:rPr>
        <w:t>
      </w:t>
      </w:r>
      <w:r>
        <w:rPr>
          <w:rFonts w:ascii="Times New Roman"/>
          <w:b w:val="false"/>
          <w:i w:val="false"/>
          <w:color w:val="000000"/>
          <w:sz w:val="28"/>
        </w:rPr>
        <w:t>8) аудан бойынша жеке кәсіпкерліктің және өнеркәсіптің дамуына талдау және мониторинг жүргізу;</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заңнамасымен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18. "Бейнеу аудандық кәсіпкерлік және өнеркәсіп бөлімі" мемлекеттік мекемесінің құқықтары мен міндеттері:</w:t>
      </w:r>
      <w:r>
        <w:br/>
      </w:r>
      <w:r>
        <w:rPr>
          <w:rFonts w:ascii="Times New Roman"/>
          <w:b w:val="false"/>
          <w:i w:val="false"/>
          <w:color w:val="000000"/>
          <w:sz w:val="28"/>
        </w:rPr>
        <w:t>
      </w:t>
      </w:r>
      <w:r>
        <w:rPr>
          <w:rFonts w:ascii="Times New Roman"/>
          <w:b w:val="false"/>
          <w:i w:val="false"/>
          <w:color w:val="000000"/>
          <w:sz w:val="28"/>
        </w:rPr>
        <w:t>"Бейнеу аудандық кәсіпкерлік және өнеркәсіп бөлімі" мемлекеттік мекемесінің құқығы бар:</w:t>
      </w:r>
      <w:r>
        <w:br/>
      </w:r>
      <w:r>
        <w:rPr>
          <w:rFonts w:ascii="Times New Roman"/>
          <w:b w:val="false"/>
          <w:i w:val="false"/>
          <w:color w:val="000000"/>
          <w:sz w:val="28"/>
        </w:rPr>
        <w:t>
      </w:t>
      </w:r>
      <w:r>
        <w:rPr>
          <w:rFonts w:ascii="Times New Roman"/>
          <w:b w:val="false"/>
          <w:i w:val="false"/>
          <w:color w:val="000000"/>
          <w:sz w:val="28"/>
        </w:rPr>
        <w:t>1) мүліктік және жеке мүліктік емес құқықтарды иемденіп алуға және жүзеге асыруға;</w:t>
      </w:r>
      <w:r>
        <w:br/>
      </w:r>
      <w:r>
        <w:rPr>
          <w:rFonts w:ascii="Times New Roman"/>
          <w:b w:val="false"/>
          <w:i w:val="false"/>
          <w:color w:val="000000"/>
          <w:sz w:val="28"/>
        </w:rPr>
        <w:t>
      </w:t>
      </w:r>
      <w:r>
        <w:rPr>
          <w:rFonts w:ascii="Times New Roman"/>
          <w:b w:val="false"/>
          <w:i w:val="false"/>
          <w:color w:val="000000"/>
          <w:sz w:val="28"/>
        </w:rPr>
        <w:t>2) осы ережеде көзделген мақсаттарды жүзеге асыруға қаражаттарды пайдалануға;</w:t>
      </w:r>
      <w:r>
        <w:br/>
      </w:r>
      <w:r>
        <w:rPr>
          <w:rFonts w:ascii="Times New Roman"/>
          <w:b w:val="false"/>
          <w:i w:val="false"/>
          <w:color w:val="000000"/>
          <w:sz w:val="28"/>
        </w:rPr>
        <w:t>
      </w:t>
      </w:r>
      <w:r>
        <w:rPr>
          <w:rFonts w:ascii="Times New Roman"/>
          <w:b w:val="false"/>
          <w:i w:val="false"/>
          <w:color w:val="000000"/>
          <w:sz w:val="28"/>
        </w:rPr>
        <w:t>3) сотта талап қоюшы және жауапкер болуға;</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заңнамасына қайшы келмейтін өзге де құқықтарды жүзеге асыруға.</w:t>
      </w:r>
      <w:r>
        <w:br/>
      </w:r>
      <w:r>
        <w:rPr>
          <w:rFonts w:ascii="Times New Roman"/>
          <w:b w:val="false"/>
          <w:i w:val="false"/>
          <w:color w:val="000000"/>
          <w:sz w:val="28"/>
        </w:rPr>
        <w:t>
      </w:t>
      </w:r>
      <w:r>
        <w:rPr>
          <w:rFonts w:ascii="Times New Roman"/>
          <w:b w:val="false"/>
          <w:i w:val="false"/>
          <w:color w:val="000000"/>
          <w:sz w:val="28"/>
        </w:rPr>
        <w:t>"Бейнеу аудандық кәсіпкерлік және өнеркәсіп бөлімі" мемлекеттік мекемесі міндетті:</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 сақтауға;</w:t>
      </w:r>
      <w:r>
        <w:br/>
      </w:r>
      <w:r>
        <w:rPr>
          <w:rFonts w:ascii="Times New Roman"/>
          <w:b w:val="false"/>
          <w:i w:val="false"/>
          <w:color w:val="000000"/>
          <w:sz w:val="28"/>
        </w:rPr>
        <w:t>
      </w:t>
      </w:r>
      <w:r>
        <w:rPr>
          <w:rFonts w:ascii="Times New Roman"/>
          <w:b w:val="false"/>
          <w:i w:val="false"/>
          <w:color w:val="000000"/>
          <w:sz w:val="28"/>
        </w:rPr>
        <w:t>2) белгіленген тәртіпте салық және бюджетке төленетін басқа да міндетті төлемдерді төлеуге;</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заңнамалық актілеріне сәйкес жауапкершілікте болуға.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"Бейнеу аудандық кәсіпкерлік және өнеркәсіп бөлімі"  мемлекеттік мекемесінің қызметін ұйымдастыру</w:t>
      </w:r>
    </w:p>
    <w:p>
      <w:pPr>
        <w:spacing w:after="0"/>
        <w:ind w:left="0"/>
        <w:jc w:val="left"/>
      </w:pPr>
      <w:r>
        <w:rPr>
          <w:rFonts w:ascii="Times New Roman"/>
          <w:b w:val="false"/>
          <w:i w:val="false"/>
          <w:color w:val="000000"/>
          <w:sz w:val="28"/>
        </w:rPr>
        <w:t>      </w:t>
      </w:r>
      <w:r>
        <w:rPr>
          <w:rFonts w:ascii="Times New Roman"/>
          <w:b w:val="false"/>
          <w:i w:val="false"/>
          <w:color w:val="000000"/>
          <w:sz w:val="28"/>
        </w:rPr>
        <w:t>19. "Бейнеу аудандық кәсіпкерлік және өнеркәсіп бөлімі" мемлекеттік мекемесіндегі басшылықты "Бейнеу аудандық кәсіпкерлік және өнеркәсіп бөлімі"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20. "Бейнеу аудандық кәсіпкерлік және өнеркәсіп бөлімі" мемлекеттік мекемесінің бірінші басшысы Қазақстан Республикасының заңнамасына сәйкес Бейнеу ауданының әкімімен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 xml:space="preserve">21. "Бейнеу аудандық кәсіпкерлік және өнеркәсіп бөлімі" мемлекеттік мекемесінің бірінші басшысының өкілеттігі: </w:t>
      </w:r>
      <w:r>
        <w:br/>
      </w:r>
      <w:r>
        <w:rPr>
          <w:rFonts w:ascii="Times New Roman"/>
          <w:b w:val="false"/>
          <w:i w:val="false"/>
          <w:color w:val="000000"/>
          <w:sz w:val="28"/>
        </w:rPr>
        <w:t>
      </w:t>
      </w:r>
      <w:r>
        <w:rPr>
          <w:rFonts w:ascii="Times New Roman"/>
          <w:b w:val="false"/>
          <w:i w:val="false"/>
          <w:color w:val="000000"/>
          <w:sz w:val="28"/>
        </w:rPr>
        <w:t>1) "Бейнеу аудандық кәсіпкерлік және өнеркәсіп бөлімі" мемлекеттік мекемесінің жұмыскерлерінің міндеттері мен өкілеттіктерін анықтайды;</w:t>
      </w:r>
      <w:r>
        <w:br/>
      </w:r>
      <w:r>
        <w:rPr>
          <w:rFonts w:ascii="Times New Roman"/>
          <w:b w:val="false"/>
          <w:i w:val="false"/>
          <w:color w:val="000000"/>
          <w:sz w:val="28"/>
        </w:rPr>
        <w:t>
      </w:t>
      </w:r>
      <w:r>
        <w:rPr>
          <w:rFonts w:ascii="Times New Roman"/>
          <w:b w:val="false"/>
          <w:i w:val="false"/>
          <w:color w:val="000000"/>
          <w:sz w:val="28"/>
        </w:rPr>
        <w:t xml:space="preserve">2) "Бейнеу аудандық кәсіпкерлік және өнеркәсіп бөлімі" мемлекеттік мекемесінде сыбайлас жемқорлыққа қарсы іс-қимыл жасауға бағыттылған шаралар қабылдайды және сыбайлас жемқорлыққа қарсы шаралардың қабылдауына дербес жауапты болады; </w:t>
      </w:r>
      <w:r>
        <w:br/>
      </w:r>
      <w:r>
        <w:rPr>
          <w:rFonts w:ascii="Times New Roman"/>
          <w:b w:val="false"/>
          <w:i w:val="false"/>
          <w:color w:val="000000"/>
          <w:sz w:val="28"/>
        </w:rPr>
        <w:t>
      </w:t>
      </w:r>
      <w:r>
        <w:rPr>
          <w:rFonts w:ascii="Times New Roman"/>
          <w:b w:val="false"/>
          <w:i w:val="false"/>
          <w:color w:val="000000"/>
          <w:sz w:val="28"/>
        </w:rPr>
        <w:t>3) Қазақстан Республикасының қолданыстағы заңнамасына сәйкес "Бейнеу аудандық кәсіпкерлік және өнеркәсіп бөлімі" мемлекеттік мекемесінің жұмыскерлерін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4) Қазақстан Республикасының қолданыстағы заңнамасымен белгіленген тәртіпте "Бейнеу аудандық кәсіпкерлік және өнеркәсіп бөлімі" мемлекеттік мекемесінің жұмыскерлеріне көтермелеу, материалдық көмек көрсету мәселелерін шешеді және тәртіптік жаза қолданады;</w:t>
      </w:r>
      <w:r>
        <w:br/>
      </w:r>
      <w:r>
        <w:rPr>
          <w:rFonts w:ascii="Times New Roman"/>
          <w:b w:val="false"/>
          <w:i w:val="false"/>
          <w:color w:val="000000"/>
          <w:sz w:val="28"/>
        </w:rPr>
        <w:t>
      </w:t>
      </w:r>
      <w:r>
        <w:rPr>
          <w:rFonts w:ascii="Times New Roman"/>
          <w:b w:val="false"/>
          <w:i w:val="false"/>
          <w:color w:val="000000"/>
          <w:sz w:val="28"/>
        </w:rPr>
        <w:t>5) мемлекеттік органдарда және өзге ұйымдарда "Бейнеу аудандық кәсіпкерлік және өнеркәсіп бөлімі"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 xml:space="preserve">6) өз құзіретінің шегінде қолданыстағы заңнамаға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"Бейнеу аудандық кәсіпкерлік және өнеркәсіп бөлімі" мемлекеттік мекемесінің бірінші басшысы болмаған кезеңде оның өкілеттіктерін қолданыстағы заңнамаға сәйкес оны алмастыратын тұлға жүзеге асырады.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"Бейнеу аудандық кәсіпкерлік және өнеркәсіп бөлімі"  мемлекеттік мекемесінің мүлкi</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22. "Бейнеу аудандық кәсіпкерлік және өнеркәсіп бөлімі" мемлекеттік мекемесінің заңнамамен көзделген жағдайларда жедел басқару құқығында оқшауланған мүлкi болуы </w:t>
      </w:r>
      <w:r>
        <w:br/>
      </w:r>
      <w:r>
        <w:rPr>
          <w:rFonts w:ascii="Times New Roman"/>
          <w:b w:val="false"/>
          <w:i w:val="false"/>
          <w:color w:val="000000"/>
          <w:sz w:val="28"/>
        </w:rPr>
        <w:t>
      </w:t>
      </w:r>
      <w:r>
        <w:rPr>
          <w:rFonts w:ascii="Times New Roman"/>
          <w:b w:val="false"/>
          <w:i w:val="false"/>
          <w:color w:val="000000"/>
          <w:sz w:val="28"/>
        </w:rPr>
        <w:t>мүмкін.</w:t>
      </w:r>
      <w:r>
        <w:br/>
      </w:r>
      <w:r>
        <w:rPr>
          <w:rFonts w:ascii="Times New Roman"/>
          <w:b w:val="false"/>
          <w:i w:val="false"/>
          <w:color w:val="000000"/>
          <w:sz w:val="28"/>
        </w:rPr>
        <w:t>
      </w:t>
      </w:r>
      <w:r>
        <w:rPr>
          <w:rFonts w:ascii="Times New Roman"/>
          <w:b w:val="false"/>
          <w:i w:val="false"/>
          <w:color w:val="000000"/>
          <w:sz w:val="28"/>
        </w:rPr>
        <w:t>"Бейнеу аудандық кәсіпкерлік және өнеркәсіп бөлімі" мемлекеттік мекемесінің</w:t>
      </w:r>
      <w:r>
        <w:br/>
      </w:r>
      <w:r>
        <w:rPr>
          <w:rFonts w:ascii="Times New Roman"/>
          <w:b w:val="false"/>
          <w:i w:val="false"/>
          <w:color w:val="000000"/>
          <w:sz w:val="28"/>
        </w:rPr>
        <w:t>
      </w:t>
      </w:r>
      <w:r>
        <w:rPr>
          <w:rFonts w:ascii="Times New Roman"/>
          <w:b w:val="false"/>
          <w:i w:val="false"/>
          <w:color w:val="000000"/>
          <w:sz w:val="28"/>
        </w:rPr>
        <w:t>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"Бейнеу аудандық кәсіпкерлік және өнеркәсіп бөлімі"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24. Егер заңнамамен өзгеше көзделмесе, "Бейнеу аудандық кәсіпкерлік және өнеркәсіп бөлімі" мемлекеттік мекемесі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Ережеге өзгерістер мен толықтырулар енгізу тәртібі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25. </w:t>
      </w:r>
      <w:r>
        <w:rPr>
          <w:rFonts w:ascii="Times New Roman"/>
          <w:b w:val="false"/>
          <w:i w:val="false"/>
          <w:color w:val="000000"/>
          <w:sz w:val="28"/>
        </w:rPr>
        <w:t xml:space="preserve">Ережеге </w:t>
      </w:r>
      <w:r>
        <w:rPr>
          <w:rFonts w:ascii="Times New Roman"/>
          <w:b w:val="false"/>
          <w:i w:val="false"/>
          <w:color w:val="000000"/>
          <w:sz w:val="28"/>
        </w:rPr>
        <w:t xml:space="preserve"> өзгерістер мен толықтырулар енгізу Бейнеу ауданының әкімдігінің қаулысымен жүргізіледі.</w:t>
      </w:r>
      <w:r>
        <w:br/>
      </w:r>
      <w:r>
        <w:rPr>
          <w:rFonts w:ascii="Times New Roman"/>
          <w:b w:val="false"/>
          <w:i w:val="false"/>
          <w:color w:val="000000"/>
          <w:sz w:val="28"/>
        </w:rPr>
        <w:t>
      </w:t>
      </w:r>
      <w:r>
        <w:rPr>
          <w:rFonts w:ascii="Times New Roman"/>
          <w:b w:val="false"/>
          <w:i w:val="false"/>
          <w:color w:val="000000"/>
          <w:sz w:val="28"/>
        </w:rPr>
        <w:t xml:space="preserve">26. </w:t>
      </w:r>
      <w:r>
        <w:rPr>
          <w:rFonts w:ascii="Times New Roman"/>
          <w:b w:val="false"/>
          <w:i w:val="false"/>
          <w:color w:val="000000"/>
          <w:sz w:val="28"/>
        </w:rPr>
        <w:t xml:space="preserve">Ережеге </w:t>
      </w:r>
      <w:r>
        <w:rPr>
          <w:rFonts w:ascii="Times New Roman"/>
          <w:b w:val="false"/>
          <w:i w:val="false"/>
          <w:color w:val="000000"/>
          <w:sz w:val="28"/>
        </w:rPr>
        <w:t xml:space="preserve"> енгізілген өзгерістер мен толықтырулар Қазақстан Республикасының заңнамасына сәйкес тіркеледі.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"Бейнеу аудандық кәсіпкерлік және өнеркәсіп бөлімі" мемлекеттік мекемесін қайта ұйымдастыру және тарату</w:t>
      </w:r>
    </w:p>
    <w:p>
      <w:pPr>
        <w:spacing w:after="0"/>
        <w:ind w:left="0"/>
        <w:jc w:val="left"/>
      </w:pPr>
      <w:r>
        <w:rPr>
          <w:rFonts w:ascii="Times New Roman"/>
          <w:b w:val="false"/>
          <w:i w:val="false"/>
          <w:color w:val="000000"/>
          <w:sz w:val="28"/>
        </w:rPr>
        <w:t>      </w:t>
      </w:r>
      <w:r>
        <w:rPr>
          <w:rFonts w:ascii="Times New Roman"/>
          <w:b w:val="false"/>
          <w:i w:val="false"/>
          <w:color w:val="000000"/>
          <w:sz w:val="28"/>
        </w:rPr>
        <w:t>27. "Бейнеу аудандық кәсіпкерлік және өнеркәсіп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