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8464" w14:textId="4858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23 желтоқсандағы № 37/270 "2016-2018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2016 жылғы 08 шілдедегі № 4/34 шешімі. Маңғыстау облысы Әділет департаментінде 2016 жылғы 27 шілдеде № 3100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2016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№3/32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2015 жылғы 10 желтоқсандағы № 29/428 "2016-2018 жылдарға арналған облыстық бюджет туралы" шешіміне өзгерістер мен толықтырулар енгізу туралы" шешіміне (нормативтік құқықтық актілерді мемлекеттік тіркеу Тізілімінде №3079 болып тіркелген) сәйкес, Бейнеу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37/270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аудандық бюджет туралы" шешіміне (нормативтік құқықтық актілерді мемлекеттік тіркеу Тізілімінде №2928 болып тіркелген, 2016 жылғы 11 қаңтарда "Әділет" ақпараттық -құқықтық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тиісінше 1, 2 және 3 қосымшаларға сәйкес, оның ішінде 2016 жылға келесідей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 – 8781499,0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2790493,0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13452,2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негізгі капиталды сатудан түсетін түсімдер бойынша – 14288,0 мың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трансферттер түсімдері бойынша – 5963265,8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шығындар – 8842190,5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таза бюджеттік кредиттеу – 68808,0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101808,0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33000,0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қаржы активтерін сатудан түсетін түсімдер –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 (профициті) – -129499,5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тапшылығын қаржыландыру (профицитін пайдалану) –129499,5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Облыстық бюджеттен 2016 жылға аудан бюджетіне 1769754,8 мың теңге сомасында субвенция бөлінгені қаперге алынсын.";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"мектепке дейінгі білім беру ұйымдарында мемлекеттік білім беру тапсырысын іске асыруға – 251216,0 мың теңге;";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жиырма бірінші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бюджет есебінен Толеп селосындағы балабақшаға бөлек корпус салу жұмыстары құрылысына – 83708,0 мың теңге;";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жиырма бесінші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бюджет есебінен Боранқұл селосында электр желісін қайта құру және кеңейту жұмыстары құрылысына – 127077,0 мың теңге;";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жиырма жетінші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"аудандық маңызы бар қалаларда, кенттерде, ауылдарда, ауылдық округтерде автомобиль жолдары инфрақұрылымын дамыту бюджеттік бағдарламасы бойынша облыстық бюджеттен – 263504,0 мың теңге;";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жиырма сегізінші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"экономикалық тұрақтылықты қамтамасыз етуге – 101717,0 мың теңге;";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жиырма тоғызыншы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"облыстық бюджет есебінен Бейнеу селосы Манашы орта мектебіне бөлек тұратын оқыту корпусының құрылысына – 89019,0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"Бейнеу аудандық мәслихатының аппараты" мемлекеттік мекемесі (Б.Түйешиев) осы шешімнің әділет органдарында мемлекеттік тіркеуін, оның бұқаралық ақпарат құралдарында және "Әділет" ақпараттық-құқықтық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орындалысын бақылау аудан әкімінің орынбасары Қ.Әбілшеевке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М.Қырымқұлов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"Бейнеу аудандық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Б.Әзірханов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"8" шілде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 №4/34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051"/>
        <w:gridCol w:w="1051"/>
        <w:gridCol w:w="278"/>
        <w:gridCol w:w="6113"/>
        <w:gridCol w:w="3066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 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5 963 265,8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5 963 265,8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5 963 265,8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8 842 190,5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474 298,8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Ноғайты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