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4203" w14:textId="cd04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ауданының әкімдігінің 2015 жылғы 10 желтоқсандағы №251 "2016 жылға арналған мектепке дейінгі тәрбие мен оқытуға мемлекеттік білім беру тапсырысын, жан басына шаққандағы қаржыландыру және ата-ананың ай сайынғы ақы төлеу мөлшерлерін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2016 жылғы 05 қыркүйектегі № 172 қаулысы. Маңғыстау облысы Әділет департаментінде 2016 жылғы 07 қазанда № 3154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Бейнеу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Бейнеу ауданының әкімдігінің 2015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№251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 жылға арналған мектепке дейінгі тәрбие мен оқытуға мемлекеттік білім беру тапсырысын, жан басына шаққандағы қаржыландыру және ата-ананың ай сайынғы ақы төлеу мөлшерлерін бекіту туралы" қаулысына (нормативтік құқықтық актілерді мемлекеттік тіркеу тізілімінде №2935 болып тіркелген, 2016 жылғы 29 қаңтардағы №5-6 "Рауан" газетінде жарияланған) мынадай өзгеріс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тармақтың орыс тіліндегі мәтіні жаңа редакцияда жазылды, мемлекеттік тілдегі мәтіні өзгеріссіз қалдырылды.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"Бейнеу аудандық білім бөлімі" мемлекеттік мекемесі (О.Наурызбаев) осы қаулының "Әділет" ақпараттық-құқықтық жүйесінде және бұқаралық ақпарат құралдарында ресми жариялануын, аудан әкімдігінің интернет-ресурсына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орындалысын бақылау аудан әкімінің орынбасары Қ.Әбілшеевке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К.Машырықов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