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b2cf" w14:textId="132b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23 желтоқсандағы №37/270 "2016-2018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2016 жылғы 25 қазандағы № 7/53 шешімі. Маңғыстау облысы Әділет департаментінде 2016 жылғы 28 қазанда № 3162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2016 жылғы 14 қазандағы </w:t>
      </w:r>
      <w:r>
        <w:rPr>
          <w:rFonts w:ascii="Times New Roman"/>
          <w:b w:val="false"/>
          <w:i w:val="false"/>
          <w:color w:val="000000"/>
          <w:sz w:val="28"/>
        </w:rPr>
        <w:t>№5/55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 29/428 "2016-2018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№3161 болып тіркелген) сәйкес,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шешіміне (нормативтік құқықтық актілерді мемлекеттік тіркеу Тізілімінде №2928 болып тіркелген, 2016 жылғы 11 қаңтарда "Әділет" ақпараттық -құқықтық жүйесінде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2016-2018 жылдарға арналған аудандық бюджет тиісінше 1, 2 және 3 қосымшаларға сәйкес,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8507752,0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бойынша – 2695093,0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бойынша – 15554,2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бойынша – 19335,0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түсімдері бойынша – 5777769,8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8568443,5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– 68808,0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– 101808,0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– 33000,0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қаржы активтерін сатудан түсетін түсімдер –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– –129499,5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–129499,5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Облыстық бюджеттен 2016 жылға аудан бюджетіне 1874479,8 мың теңге сомасында субвенция бөлінгені қаперге алынсын.";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мекемелердің азаматтық қызметшілері мен штаттан тыс қызметкерлерінің еңбекақыларының 10 пайызға өсуіне және еңбекақы төлеу жүйесінің жаңа моделіне – 1183577,0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қызметшілердің еңбекақысының өсуіне – 37131,0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бірінші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1 сынып оқушыларын бір мезгіл ыстық тамақпен қамтамасыз етуге – 98246,0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екінші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жалпыға бiрдей мiндеттi орта бiлiм қорының шығындарына – 65137,0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үшінші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білім беру мекемелері үшін оқулықтар мен оқу-әдiстемелiк кешендерді сатып алу және жеткізуге – 101895,0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бесінші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бюджеттік бағдарламасына – 13295,0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сегізінші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мамандардың әлеуметтік көмек көрсетуі жөніндегі шараларды іске асыруға – 15099,0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төртінші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бюджет есебінен ауылдық елді мекендердегі сумен жабдықтау және су бұру жүйелерін дамыту бюджеттік бағдарламасы бойынша – 503092,0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алтыншы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бюджет есебінен Бейнеу селосынан Есет, Төлеп селоларына дейін жоғарғы кернеулі электр желілерінің құрылысының жобалық-сметалық құжаттарына – 96850,0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жетінші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аудандық маңызы бар қалаларда, кенттерде, ауылдарда, ауылдық округтерде автомобиль жолдарын инфрақұрылымын дамыту бюджеттік бағдарламасына – 347457,0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тоғызыншы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 есебінен Бейнеу селосы Манашы орта мектебіне бөлек тұратын оқыту корпусының құрылысына – 87135,0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отызыншы абзацпен толықтырылсын: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білім беру тапсырысын кеңейту сандық білім беру инфраструктурасын құру – 3720,0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алуға 12100,0 теңге мөлшерінде әлеуметтік көмек берілсін.";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"Бейнеу аудандық мәслихатының аппараты" мемлекеттік мекемесі (Б.Түйешиев) осы шешімнің әділет органдарында мемлекеттік тіркелуін, оның бұқаралық ақпарат құралдарында және "Әділет" ақпараттық – 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орындалысын бақылау аудан әкімінің орынбасары Қ.Әбілшеевке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КЕЛІСУ ПАРАҒЫ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"Бейнеу аудандық экономика және қаржы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Е.Т.Қадіров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"25" қазан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 2016 жылғы 25 қазандағы №7/53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41"/>
        <w:gridCol w:w="1041"/>
        <w:gridCol w:w="399"/>
        <w:gridCol w:w="6051"/>
        <w:gridCol w:w="3035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5 777 769,8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8 568 443,5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