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fc7e" w14:textId="11af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23 желтоқсандағы № 37/270 "2016-2018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2016 жылғы 9 желтоқсандағы № 8/60 шешімі. Маңғыстау облысы Әділет департаментінде 2016 жылғы 14 желтоқсанда № 3212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2016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2015 жылғы 10 желтоқсандағы № 29/428 "2016-2018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3210 болып тіркелген) сәйкес, Бейнеу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шешіміне (нормативтік құқықтық актілерді мемлекеттік тіркеу Тізілімінде № 2928 болып тіркелген, 2016 жылғы 11 қаңтарда "Әділет" ақпараттық -құқықтық жүйесінде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оның ішінде 2016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8527454,3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2635927,0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17163,5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20836,0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 –  5853527,8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 8588145,8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68808,0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101808,0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33000,0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қаржы активтерін сатудан түсетін түсімдер –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129499,5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–129499,5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аудан бюджетіне кірістерді бөлу нормативтері мынадай көлемдерде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төлем көзiнен салық салынатын табыстардан ұсталатын жеке табыс салығы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төлем көзiнен салық салынбайтын табыстардан ұсталатын жеке табыс салығы – 84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төлем көзiнен салық салынатын шетелдiк азаматтар табыстарынан ұсталатын жеке табыс салығы 100 –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әлеуметтік салық – 100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жетінші, он бірінші, он екінші, он жетінші, жиырма екінші, жиырма үшінші, отызыншы абзацтар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"Өрлеу жобасы бойынша келісілген қаржылай көмекті енгізуге – 6422,0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 1 сынып оқушыларын бір мезгіл ыстық тамақпен қамтамасыз етуге және өзге де қызметтер мен жұмыстарға – 99383,0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 жалпыға бiрдей мiндеттi орта бiлiм қорының шығындарына – 64000,0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 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көрсетуге – 42180,0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 Бейнеу селосында 140 орындық балабақша құрылысына жобалық-сметалық құжаттарын әзірлеуге – 10925,0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облыстық бюджеттен Боранқұл селосында 140 орындық балабақша құрылысы жұмыстарына жобалық-сметалық құжаттарын әзірлеуге – 10925,0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тапсырысын кеңейту сандық білім беру инфраструктурасын құру – 4960,0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отыз бірінші абзацпен толықтырылсын: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Тәуелсіздігінің 25 жылдық мерейлі мерекесіне орай жергілікті бюджеттен қаржыландырылатын мемлекеттік мекемелер мен кәсіпорындардың қызметкерлеріне негізгі жұмыс орны бойынша жалақысына біржолғы қосымша ақылар: мемлекеттік мекемелердің азаматтық қызметшілері мен штаттан тыс қызметкерлерінің еңбекақы төлеу жүйесінің жаңа моделі бойынша төлеуге – 60943,0 мың теңге, мемлекеттік қызметшілердің еңбекақысының өсуіне – 12554,0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"Бейнеу аудандық мәслихатының аппараты" мемлекеттік мекемесі (Б.Түйешиев) осы шешімнің әділет органдарында мемлекеттік тіркелуін, оның бұқаралық ақпарат құралдарында және "Әділет" ақпараттық - 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орындалысын бақылау аудан әкімінің орынбасары Қ.Әбілшеевке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"Бейнеу аудандық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Е.Қадіров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"9"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51"/>
        <w:gridCol w:w="1051"/>
        <w:gridCol w:w="278"/>
        <w:gridCol w:w="6113"/>
        <w:gridCol w:w="3066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 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8 527 454,3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2 635 927,0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алықтық 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17 163,5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егізгі  капиталды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сатудан  түсетін 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рансферттердің 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5 853 527,8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топ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8 588 145,8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440 275,8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5 140 926,0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1 546 884,0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                                                                                                                                                         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  ОПЕРАЦИЯЛАР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