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de55" w14:textId="135d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25 желтоқсандағы №30/329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15 наурыздағы № 33/349 шешімі. Маңғыстау облысы Әділет департаментінде 2016 жылғы 29 наурызда № 2994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2015 жылғы 10 желтоқсандағы № 29/428 "2016-2018 жылдарға арналған облыстық бюджет туралы" шешіміне өзгерістер мен толықтырулар енгізу туралы"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 2981 болып тіркелген) сәйкес,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аудандық мәслихатының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 2946 болып тіркелген, "Әділет" ақпараттық-құқықтық жүйесінде 2016 жылдың 28 қаңтарында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қосымшаларға сәйкес, оның ішінде 2016 жылға келесідей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12 354 213,4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10 010 985,5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бойынша – 6 821,9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түсетін түсімдер – 56 207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2 280 199,0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       – 12 461 327,5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166 418,6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(профицитін пайдалану)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қалдықтары – 107 114,1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шешiмнің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көрсетiлген шешiм 6 қосымшамен толықтырылсын".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Әбдіхалықова Алия Жұмабайқызы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наурыз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№33/349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0"/>
        <w:gridCol w:w="830"/>
        <w:gridCol w:w="470"/>
        <w:gridCol w:w="6627"/>
        <w:gridCol w:w="3903"/>
      </w:tblGrid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10 010 985,5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айыппұлдар, өсімпұлдар, санциялар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"/>
        <w:gridCol w:w="1181"/>
        <w:gridCol w:w="1181"/>
        <w:gridCol w:w="5250"/>
        <w:gridCol w:w="3866"/>
      </w:tblGrid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12 461 327,5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күрделі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санитариялық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№33/349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2016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0"/>
        <w:gridCol w:w="2112"/>
        <w:gridCol w:w="2112"/>
        <w:gridCol w:w="6606"/>
      </w:tblGrid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№33/349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трансферттер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4"/>
        <w:gridCol w:w="7026"/>
      </w:tblGrid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Мұнайшы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