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fc13" w14:textId="679f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29 маусымдағы №27/285 "Әлеуметтік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2016 жылғы 24 маусымдағы № 3/24 шешімі. Маңғыстау облысы Әділет департаментінде 2016 жылғы 26 шілдеде № 3091 болып тіркелді. Күші жойылды-Маңғыстау облысы Қарақия аудандық мәслихатының 2021 жылғы 29 наурыздағы № 2/18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Қарақия аудандық мәслихатының 29.03.2021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қаулысына сәйкес, Қарақия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шешіміне (нормативтік құқықтық актілерді мемлекеттік тіркеу Тізілімінде № 2779 болып тіркелген, "Қарақия" газетінде 2015 жылғы 30 шілдеде № 52-53 (679-680)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 келесідей жаңа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ұйым - "Азаматтарға арналған Үкімет" мемлекеттік корпорациясы" коммерциялық емес акционерлік қоғамының Маңғыстау облысы бойынша филиалы – "Зейнетақы төлеу жөніндегі мемлекеттік орталығы" департаменті".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Қарақия аудандық мәслихатының заңдылық, депутаттар өкілеттігі және әлеуметтік мәселелер жөніндегі тұрақты комиссиясына жүктелсін (комиссия төрағасы А.Нұғманов).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Қарақия аудандық мәслихатының аппарат басшысы (Р.Ибраева) Маңғыстау облысының әділет департаментінде мемлекеттік тіркелгеннен кейін, осы шешімнің "Әділет" ақпараттық - құқықтық жүйесінде және бұқаралық ақпарат құралдарында ресми жариялануын қамтамасыз етсін.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А.Нұғманов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аудандық жұмыспен қамту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Отарбаева Айгүл Өтемұратқызы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маусым 2016 жыл.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