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891e" w14:textId="a8c8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шілдедегі №11/120 "Қарақия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24 маусымдағы № 3/25 шешімі. Маңғыстау облысы Әділет департаментінде 2016 жылғы 26 шілдеде № 3092 болып тіркелді. Күші жойылды-Маңғыстау облысы Қарақия аудандық мәслихатының 2016 жылғы 24 қазандағы № 5/46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Қарақия аудандық мәслихатының 24.10.2016 </w:t>
      </w:r>
      <w:r>
        <w:rPr>
          <w:rFonts w:ascii="Times New Roman"/>
          <w:b w:val="false"/>
          <w:i w:val="false"/>
          <w:color w:val="ff0000"/>
          <w:sz w:val="28"/>
        </w:rPr>
        <w:t>№ 5/46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(нормативтік құқықтық актілерді мемлекеттік тіркеу Тізілімінде № 2286 болып тіркелген, "Қарақия" газетінде 2013 жылғы 15 тамызда № 33 (544)жарияланған)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Қарақия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бүкіл мәтін бойынша "тұрғын жай" деген сөздер тиісінше "тұрғынжай"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А.Нұғманов).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Қарақия аудандық мәслихатының аппарат басшысы (Р.Ибраева) Маңғыстау облысының әділет департаментінде мемлекеттік тіркелгеннен кейін, осы шешімнің "Әділет" ақпараттық - құқықтық жүйесінде және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А.Нұғманов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Отарбаева Айгүл Өтемұратқызы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маусым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