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890e71" w14:textId="b890e7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маслихаттың 2015 жылғы 25 желтоқсандағы №30/329 "2016-2018 жылдарға арналған аудандық бюджет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Қарақия аудандық мәслихатының 2016 жылғы 24 маусымдағы № 3/23 шешімі. Маңғыстау облысы Әділет департаментінде 2016 жылғы 26 шілдеде № 3093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Қаржы Министрінің 2016 жылғы 12 мамырдағы </w:t>
      </w:r>
      <w:r>
        <w:rPr>
          <w:rFonts w:ascii="Times New Roman"/>
          <w:b w:val="false"/>
          <w:i w:val="false"/>
          <w:color w:val="000000"/>
          <w:sz w:val="28"/>
        </w:rPr>
        <w:t>№ 229</w:t>
      </w:r>
      <w:r>
        <w:rPr>
          <w:rFonts w:ascii="Times New Roman"/>
          <w:b w:val="false"/>
          <w:i w:val="false"/>
          <w:color w:val="000000"/>
          <w:sz w:val="28"/>
        </w:rPr>
        <w:t xml:space="preserve"> "Қазақстан Республикасының Бірінғай бюджеттік сыныптамасының кейбір мәселелері" Қазақстан Республикасы Қаржы Министрінің 2014 жылғы 18 қыркүйектегі № 403 бұйрығына өзгерістер мен толықтырулар еңгізу туралы" (нормативтік құқықтық актілерді мемлекеттік тіркеу Тізілімінде №13711 болып тіркелген) бұйрығына сәйкес, Қарақия аудандық мәслихаты 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Қарақия аудандық мәслихатының 2015 жылғы 25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30/329</w:t>
      </w:r>
      <w:r>
        <w:rPr>
          <w:rFonts w:ascii="Times New Roman"/>
          <w:b w:val="false"/>
          <w:i w:val="false"/>
          <w:color w:val="000000"/>
          <w:sz w:val="28"/>
        </w:rPr>
        <w:t xml:space="preserve"> "2016-2018 жылдарға арналған аудандық бюджет туралы" шешіміне (нормативтік құқықтық актілерді мемлекеттік тіркеу Тізілімінде № 2946 болып тіркелген, "Әділет" ақпараттық-құқықтық жүйесінде 2016 жылдың 28 қаңтарында жарияланған) келесідей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"1. 2016-2018 жылдарға арналған аудандық бюджет қосымшаға сәйкес, оның ішінде 2016 жылға келесідей көлемдерде бекітілсін: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кірістер – 12 294 852,4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түсімдер бойынша – 10 010 985,5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салықтық емес түсімдер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бойынша – 6 821,9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негізгі капиталды сатудан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түсетін түсімдер – 56 207,0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трансферттер түсімдері бойынша – 2 220 838,0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шығындар        – 12 401 966,5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таза бюджеттік кредиттеу        – 166 418,6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бюджеттік кредиттер – 101 808,0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бюджеттік кредиттерді өтеу – 268 226,6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қаржы активтерімен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операциялар бойынша сальдо – 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қаржы активтерін сатып алу – 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мемлекеттің қаржы активтерін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сатудан түсетін түсімдер – 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бюджет тапшылығы (профициті) – 59 304,5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6) бюджет тапшылығын қаржыландыру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(профицитін пайдалану) – 59 304,5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қарыздар түсімі – 101 808,0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қарыздарды өтеу – 268 226,6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бюджет қаражатының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пайдаланатын қалдықтары – 107 114,1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2016 жылдың 1 қаңтарынан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А.Нұғманов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Аудандық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А.Мееров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"КЕЛІСІЛДІ"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"Қарақия аудандық экономика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және қаржы бөлімі"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мекемесінің басшысы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Әбдіхалықова Алия Жұмабайқызы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24 маусым 2016 жыл.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Қарақия аудандық мәслихатының 2016 жылғы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маусымдағы №3/23 шешіміне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аудандық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8"/>
        <w:gridCol w:w="853"/>
        <w:gridCol w:w="498"/>
        <w:gridCol w:w="6569"/>
        <w:gridCol w:w="3882"/>
      </w:tblGrid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 А У 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Сомасы, мың теңге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 І Р І С Т Е 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12 294 852,4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САЛЫҚТЫҚ ТҮСІМДЕР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10 010 985,5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574 940,0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574 940,0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839 106,5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839 106,5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8 493 031,0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8 339 677,0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110 874,0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41 817,0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Бірынғай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95 477,0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үшін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САЛЫҚТЫҚ ЕМЕС ТҮСІМДЕР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6 821,9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4 071,9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 ) ұсталатын және қаржыландырылатын мемлекеттік мекемелер салатын айыппұлдар, өсімпұлдар, санциялар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56 207,0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56 207,0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55 207,0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2 220 838,0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2 220 838,0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2 220 838,0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5"/>
        <w:gridCol w:w="1199"/>
        <w:gridCol w:w="1199"/>
        <w:gridCol w:w="5211"/>
        <w:gridCol w:w="3846"/>
      </w:tblGrid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Фтоп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 А У 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Сомасы, мың теңге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12 401 966,5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433 419,0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104 629,0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104 629,0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151 830,0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136 830,0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 - 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111 709,0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күрделі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34 660,0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30 481,0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өнеркәсіп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және өнеркәсіпті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Ауданның(облыстық маңызы бар қаланың) азаматтық хал актілерін тіркеу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азаматтық хал актілерін тіркеу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3 352 026,0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643 353,0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381 984,0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261 369,0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2 595 647,0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27 452,0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2 314 324,0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85 518,0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118 397,0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қамқоршыларға(қорғаншыларға) ай сайынғы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30 929,0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113 026,0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113 026,0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404 878,0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Патронат тәрбиешілерге берілген баланы (балаларды) асырап бағу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396 523,0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24 696,0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88 963,0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178 306,0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Өрлеу жобасы бойынша келісілген қаржылай көмекті енгізу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 ) тұрғын үй - 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 өмір сүру сапасын жақсарту жөніндегі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1 829 662,0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212 039,0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174 277,0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 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174 626,0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90 391,0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45 429,0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1 442 997,0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 және (немесе) салу,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35 469,0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Инженерлік коммуникациялық инфрақұрылымды жобалау, дамыту және (немесе) жайластыру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1 250 769,0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33 705,0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225 476,0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99 024,0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мәдени-демалыс жұмыстарын қолдау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99 024,0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74 765,0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мәдениет, дене шынықтыру және спорт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38 433,0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38 208,0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оптимизімін қалыптастыру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121 544,0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(областық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(облыстың маңызы бар қаланың) ауыл шаруашылығы және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82 264,0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санитариялық союды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66 575,0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26 579,0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386 990,0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тұрғын үй - коммуналдық шаруашылығы, жолаушылар көлігі және автомобиль жолдары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386 990,0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152 796,0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автомобиль жолдарын және елді мекендердің көшелерін күрделі және орташа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34 194,0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114 242,0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94 716,0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94 716,0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5 500 023,6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5 500 023,6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2 439,6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алып қоюлар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5 446 229,0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өзін-өзі басқару органдарына берілетін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51 355,0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ТАЗА БЮДЖЕТТІК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-166 418,6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101 808,0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101 808,0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101 808,0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268 226,6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268 226,6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268 226,6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 АКТИВТЕРІМЕН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 ТАПШЫЛЫҒЫ (ПРОФИЦИТ)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59 304,5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БЮДЖЕТ ТАПШЫЛЫҒЫН (ПРОФИЦИТІН ҚОЛДАНУ) ҚАРЖЫЛАНДЫРУ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-59 304,5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101 808,0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ішкі қарыздар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101 808,0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101 808,0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268 226,6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268 226,6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268 226,6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107 114,1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107 114,1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107 114,1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