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8781" w14:textId="7c18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маслихаттың 2015 жылғы 25 желтоқсандағы №30/329 "2016-2018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2016 жылғы 13 шілдедегі № 4/36 шешімі. Маңғыстау облысы Әділет департаментінде 2016 жылғы 28 шілдеде № 3102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"Облыстық мәслихаттың 2015 жылғы 10 желтоқсандағы 29/428 "2016-2018 жылдарға арналған облыстық бюджет туралы" шешіміне өзгерістер енгізу туралы" 2016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№ 3/32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облыстық мәслихатының шешіміне (нормативтік құқықтық актілерді мемлекеттік тіркеу Тізілімінде №3079 болып тіркелген) сәйкес, Қарақия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Қарақия аудандық мәслихатының 2015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№30/329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аудандық бюджет туралы" шешіміне (нормативтік құқықтық актілерді мемлекеттік тіркеу Тізілімінде № 2946 болып тіркелген, "Әділет" ақпараттық-құқықтық жүйесінде 2016 жылдың 28 қаңтарында жарияланған) келесідей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қосымшаларға сәйкес, оның ішінде 2016 жылға келесідей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10 720 727,0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8 914 423,5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бойынша – 9 372,5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түсетін түсімдер – 62 207,0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1 734 724,0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       – 10 827 841,1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166 418,6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101 808,0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268 226,6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59 304,5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(профицитін пайдалану) – 59 304,5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101 808,0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268 226,6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қаражатының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пайдаланатын қалдықтары – 107 114,1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10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Жергілікті атқарушы органның резерві 20671,0 мың теңге сомасында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төрағасының өкілеттігін жүзеге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асырушы,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"Қарақия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Әбдіхалықова Алия Жұмабайқызы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шілде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2016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шілдедегі №4/36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853"/>
        <w:gridCol w:w="498"/>
        <w:gridCol w:w="6569"/>
        <w:gridCol w:w="3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 І Р І С Т Е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8 914 423,5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597 564,5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597 564,5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Бірынғай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 ) ұсталатын және қаржыландырылатын мемлекеттік мекемелер салатын айыппұлдар, өсімпұлдар, санциялар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99"/>
        <w:gridCol w:w="1199"/>
        <w:gridCol w:w="5211"/>
        <w:gridCol w:w="3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10 827 841,1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күрделі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 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санитариялық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-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4 314 023,6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4 314 023,6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-166 418,6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2016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шілдедегі №4/36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2016 жылға арналған аудандық бюджеттің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2131"/>
        <w:gridCol w:w="2131"/>
        <w:gridCol w:w="6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 (бағдарламалар)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