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a685" w14:textId="d59a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2013 жылғы 5 шілдедегі № 147 "Қарақия ауданының аумағында сайлау өткізу кезеңінде сайлаушылармен кездесу өткізу үшін кандидаттарға шарттық негізде үй-жайларды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2016 жылғы 25 шілдедегі № 219 қаулысы. Маңғыстау облысы Әділет департаментінде 2016 жылғы 19 тамызда № 3138 болып тіркелді. Күші жойылды - Маңғыстау облысы Қарақия ауданы әкімдігінің 2016 жылғы 21 қарашадағы № 313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Маңғыстау облысы Қарақия ауданы әкімдігінің 21.11.2016 № 313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21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ономастика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Қарақия ауданының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Қарақия ауданы әкімдігінің 2013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№147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ауданының аумағында сайлау өткізу кезеңінде сайлаушылармен кездесу өткізу үшін кандидаттарға шарттық негізде үй-жайларды беру туралы" қаулысына (нормативтік құқықтық актілерді мемлекеттік тіркеу тізілімінде № 2275 болып тіркелген, "Қарақия" газетінде 2013 жылғы 25 шілдеде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бүкіл мәтін бойынша "село", "селосы", "селолық" деген сөздер тиісінше "ауыл", "ауылы", "ауылдық" деген сөздермен ауыстырылсын, орыс тіліндегі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"Қарақия ауданы әкімінің аппараты" мемлекеттік мекемесі (А.Таубаев)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Қарақия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Атагараев Дуйсенбай Айткалиевич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"25" шілде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