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2d5d" w14:textId="50a2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2013 жылғы 11 шілдедегі №11/120 "Қарақия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2016 жылғы 24 қазандағы № 5/46 шешімі. Маңғыстау облысы Әділет департаментінде 2016 жылғы 17 қарашада № 3185 болып тіркелді. Күші жойылды - Маңғыстау облысы Қарақия аудандық мәслихатының 28 наурыздағы 2024 жылғы № 13/105 шешімімен.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Қарақия аудандық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13/105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Қазақстан Республикасының 1997 жылғы 16 сәуірдегі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Қарақия аудандық мәслихаты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аудандық мәслихаттың 2013 жылғы 11 шілдедегі </w:t>
      </w:r>
      <w:r>
        <w:rPr>
          <w:rFonts w:ascii="Times New Roman"/>
          <w:b w:val="false"/>
          <w:i w:val="false"/>
          <w:color w:val="000000"/>
          <w:sz w:val="28"/>
        </w:rPr>
        <w:t>№11/120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(нормативтік құқықтық актілерді мемлекеттік тіркеу Тізілімінде № 2286 болып тіркелген, "Қарақия" газетінде 2013 жылғы 15 тамызда № 33 (544)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Қарақия ауданында аз қамтамасыз етілген отбасыларға (азаматтарға)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тағайындау тәртібі" деген тарауда: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Жеке меншігінде бір тұрғынжай бірлігінен артық тұрғынжайы немесе тұрғынжайын жалға (жалдама) немесе жартылай жалға берген отбасыларға (азаматтарға) тұрғын үй көмегі тағайындалмайды".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Қарақия аудандық мәслихатының 2016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№3/25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2013 жылғы 11 шілдедегі №11/120 "Қарақия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өзгерістер енгізу туралы (нормативтік құқықтық актілерді мемлекеттік тіркеу Тізілімінде №3092 болып тіркелген, 2016 жылғы 04 тамыздағы №37-38 (744-745) "Қарақия" газетінде жарияланған) шешімінің күші жойылды деп танылсын.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Қарақия аудандық мәслихатының заңдылық, депутаттар өкілеттігі және әлеуметтік мәселелер жөніндегі тұрақты комиссиясына жүктелсін (комиссия төрағасы А.Нұғманов).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Қарақия аудандық мәслихатының аппарат басшысы (Р.Ибраева) Маңғыстау облысының әділет департаментінде мемлекеттік тіркелгеннен кейін, осы шешімнің "Әділет" ақпараттық - құқықтық жүйесінде және бұқаралық ақпарат құралдарында ресми жариялануын қамтамасыз етсін.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Ж.Тулегожаев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"Қарақия аудандық жұмыспен қамту,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 және азаматтық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хал актілерін тіркеу бөлімі"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Сәрсенғали Маркс Тайырұлы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қазан 2016 жыл.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