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00b3" w14:textId="bb80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2013 жылғы 5 шілдедегі № 147 "Қарақия ауданының аумағында сайлау өткізу кезеңінде сайлаушылармен кездесу өткізу үшін кандидаттарға шарттық негіздегі үй-жайларды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2016 жылғы 21 қарашадағы № 313 қаулысы. Маңғыстау облысы Әділет департаментінде 2016 жылғы 9 желтоқсанда № 3208 болып тіркелді. Күші жойылды-Маңғыстау облысы Қарақия ауданы әкімдігінің 2017 жылғы 13 желтоқсандағы № 262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Маңғыстау облысы Қарақия ауданы әкімдігінің 13.12.2017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21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кейбір заңнамалық актілеріне ономастика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әкімдігінің 2013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ауданының аумағында сайлау өткізу кезеңінде сайлаушылармен кездесу өткізу үшін кандидаттарға шарттық негіздегі үй-жайларды беру туралы" қаулысына (нормативтік құқықтық актілерді мемлекеттік тіркеу тізілімінде № 2275 болып тіркелген, "Қарақия" газетінде 2013 жылғы 25 шілдеде жарияланған)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Қарақия ауданы әкімдігінің 2016 жылғы 25 шілдедегі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 әкімдігінің 2013 жылғы 5 шілдедегі № 147 "Қарақия ауданының аумағында сайлау өткізу кезеңінде сайлаушылармен кездесу өткізу үшін кандидаттарға шарттық негіздегі үй-жайларды беру туралы" қаулысына өзгерістер енгізу туралы (Нормативтік құқықтық актілерді мемлекеттік тіркеу тізілімінде № 3138 болып тіркелген, 2016 жылғы 1 қыркүйекте "Әділет" ақпараттық-құқықтық жүйесінде жарияланған) қаулысының күші жойылды деп танылсын.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ауданы әкімінің аппараты" мемлекеттік мекемесі (А.Таубаев)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Қ.Бековке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Атагараев Дуйсенбай Айткалиевич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"21".11.2016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ауданының аумағында сайлау өткізу кезеңінде сайлаушылармен кездесу өткізу үшін кандидаттарға шарттық негізде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7"/>
        <w:gridCol w:w="9405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Кездесу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Мекен-жайы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телефоны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Құрық ауылындағы №1 орта мектебі 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ауылы, 1 шағын аудан, 1 үй 8(72937) 2-15-00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ауылы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ауылының мәдениет үйі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Мұнайшы ауылы, Салтанат шағын ауданы, 8 үй 8(72937) 28-37-3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орталық кітапханасы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Жетібай ауылы, Жаңақұрылыс көшесі, 8(72937) 26-0-23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Күржіманұлы атындағы орта мектебі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Сенек ауылы, С.Мәтіков көшесі, 9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8(72937) 31-3-21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ауылдық округі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орта мектебі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ауылы, 106 үй 8(72937) 61-1-07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орта мектебі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ауылы, М.Өскімбайұлы көшесі, 54 үй 8(72937) 71-0-10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ауылы, 8(72959) 42-1-20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