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dc28b" w14:textId="d6dc2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Қарақия ауданы бойынша коммуналдық қалдықтардың түзілу және жинақталу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аудандық мәслихатының 2016 жылғы 9 желтоқсанда № 6/63 шешімі. Маңғыстау облысы Әділет департаментінде 2017 жылғы 11 қаңтарда № 3246 болып тіркелді. Күші жойылды - Маңғыстау облысы Қарақия аудандық мәслихатының 28 қазандағы 2022 жылғы № 20/196 шешімімен.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Қарақия аудандық мәслихатының 28.11.2022 </w:t>
      </w:r>
      <w:r>
        <w:rPr>
          <w:rFonts w:ascii="Times New Roman"/>
          <w:b w:val="false"/>
          <w:i w:val="false"/>
          <w:color w:val="ff0000"/>
          <w:sz w:val="28"/>
        </w:rPr>
        <w:t>№ 20/196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Энергетика министрінің 2014 жылғы 25 қарашадағы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000000"/>
          <w:sz w:val="28"/>
        </w:rPr>
        <w:t xml:space="preserve"> "Коммуналдық қалдықтардың түзілу және жинақталу нормаларын есептеудің үлгілік қағидаларын бекіту туралы" бұйрығына (нормативтік құқықтық актілерді мемлекеттік тіркеу тізілімінде № 10030 болып тіркелген) сәйкес, Қарақия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</w:t>
      </w:r>
      <w:r>
        <w:rPr>
          <w:rFonts w:ascii="Times New Roman"/>
          <w:b/>
          <w:i w:val="false"/>
          <w:color w:val="000000"/>
          <w:sz w:val="28"/>
        </w:rPr>
        <w:t>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Қарақия ауданы бойынша коммуналдық қалдықтардың түзілу және жинақталу нормалары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"Қарақия аудандық мәслихатының аппараты" мемлекеттік мекемесі (аппарат басшысы Р.Ибраева) осы шешім Маңғыстау облысының әділет департаментінде мемлекеттік тіркелгеннен кейін, оның "Әділет" ақпараттық - құқықтық жүйесінде және бұқаралық ақпарат құралдарында ресми жариялануын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әділет органдарында мемлекеттік тіркелген күннен бастап күшіне енеді және ол алғашқы ресми жарияланғаннан кейін күнтізбелік он күн өткен соң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"Қарақия аудандық тұрғын үй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коммуналдық шаруашылығы,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жолаушы көлігі және автомобиль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жолдары бөлімі"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мекемесінің басшысы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Байбузов Болат Шаңдыұлы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желтоқсан 2016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6/63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Қарақия ауданы бойынша коммуналдық қалдықтардың түзілу және жинақталу нормалары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өзгерістер енгізілді - Маңғыстау облысы Қарақия аудандық мәслихатының 06.06.2019 </w:t>
      </w:r>
      <w:r>
        <w:rPr>
          <w:rFonts w:ascii="Times New Roman"/>
          <w:b w:val="false"/>
          <w:i w:val="false"/>
          <w:color w:val="ff0000"/>
          <w:sz w:val="28"/>
        </w:rPr>
        <w:t>№ 31/315</w:t>
      </w:r>
      <w:r>
        <w:rPr>
          <w:rFonts w:ascii="Times New Roman"/>
          <w:b w:val="false"/>
          <w:i w:val="false"/>
          <w:color w:val="ff0000"/>
          <w:sz w:val="28"/>
        </w:rPr>
        <w:t>(алғашқы ресми жарияланған күнінен кейін күнтізбелік он күн өткен соң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ҚТҚ жинақталу орташа жылдық нормасы,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Жайлы үйлер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Жатақханалар, интернаттар, балалар үйлері, қарттар үйлері және сол сияқтылар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санаторийлер, демалыс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Мекемелер, ұйымдар, офистер, кеңселер, жинақ банктері, байланыс бөлімшелері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Мектептер және өзге де оқу орындары,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ойынханалар, ойын автоматтарының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Мұражайлар, көрмелер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Спорт, би және ойын залдары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өнеркәсіптік тауар дүкендері, супермаркеттер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орнының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Алынып тасталды - Маңғыстау облысы Қарақия аудандық мәслихатының 06.06.2019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31/315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(алғашқы ресми жарияланған күнінен кейін күнтізбелік он күн өткен соң қолданысқа енгізіледі) шешімімен.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дүңгіршіктер, сөрелер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 тауарларының көтерме базалары, қоймалары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Өнеркәсіптік тауарлардың көтерме базалары, қоймалары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қызмет көрсету үйі: халыққа қызмет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Вокзалдар, автовокзалдар, әуежайлар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Дәріханалар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Автотұрақтар, автомобильді жуу орындары, АЖС, гараждар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кооперативтері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аяқ-киімді, сағаттарды жөндеу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 жөндеу және қызмет көрсету орындары (кілттер жасау және сол сияқтылар.)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аумағында жаппай іс-шаралар ұйымдастыратын заңды ұйымдар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қатысушы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кооперативтері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ҚТҚ түзілу нормасы белгіленбеген, себебі ҚТҚ тасымалдауды келісім шарт негінде арнайы ұйымдар арқылы көліктермен сауда базар аумағында өздері жүзеге асырады.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ҚТҚ түзілу нормасы белгіленбеген, себебі ҚТҚ тасымалдауды жүзеге асыратын ұйымдардың мәліметі бойынша аталған нысандар Қарақия ауданының Құрық және Жетібай ауылдарының аумағында орналасқан.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Аббреавиатураның ажыратып жазылуы: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ҚТҚ –қатты тұрмыстық қалдық;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АЖС – автокөліктерге жанармай құю станциясы;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- шаршы метр;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 текше метр.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