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24d6" w14:textId="fbe2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әкімдігінің 2000 жылғы 31 наурыздағы № 3/31 және Қарақия аудандық мәслихатының 2000 жылғы 31 наурыздағы № 2/30 "Жетібай поселкесінің шекарасын өзгерту туралы" бірлескен қаулысы мен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2016 жылғы 9 желтоқсандағы № 347 қаулысы және Маңғыстау облысы Қарақия аудандық мәслихатының 2016 жылғы 9 желтоқсандағы № 6/78 шешімі. Маңғыстау облысы Әділет департаментінде 2017 жылғы 13 қаңтарда № 3251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21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кейбір заңнамалық актілеріне ономастика мәселелері бойынша өзгерістер мен толықтырулар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Маңғыстау облысы әкімдігінің 2014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2014 жылғы 11 желтоқсандағы № 21/331 "Маңғыстау облысы әкімдігінің 2013 жылғы 27 ақпандағы № 70-1 және Маңғыстау облыстық мәслихатының 2013 жылғы 27 ақпандағы № 9/119 "Қарақия ауданының Жетібай және Мұнайшы кенттерін "ауыл(село)" санатына жатқызу туралы" қаулысы мен шешіміне өзгерістер енгізу туралы" бірлескен қаулысы мен шешіміне сәйкес, Қарақия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Қарақия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Қарақия ауданы әкімдігінің 2000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3/31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Қарақия аудандық мәслихатының 2000 жылғы 31 наурыздағы № 2/30 "Жетібай поселкесінің шекарасын өзгерту туралы" (нормативтік құқықтық актілерді мемлекеттік тіркеу тізілімінде 2000 жылғы 26 сәуірде № 212 болып тіркелген) бірлескен қаулысы мен шешіміне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 мен шешімнің: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"Жетібай ауылының шекарасын өзгерту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кіріспе бөлімі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"Қазақстан Республикасындағы жергілікті мемлекеттік басқару және өзін-өзі басқару туралы", 1993 жылғы 8 желтоқсандағы "Қазақстан Республикасының әкімшілік-аумақтық құрылысы туралы", 2013 жылғы 21 қаңтардағы "Қазақстан Республикасының кейбір заңнамалық актілеріне ономастика мәселелері бойынша өзгерістер мен толықтырулар енгізу туралы" Заңдарына және Маңғыстау облыс әкімдігінің 2014 жылғы 9 желтоқсандағы № 308 және Маңғыстау облыстық мәслихатының 2014 жылғы 11 желтоқсандағы № 21/331 "Маңғыстау облысы әкімдігінің 2013 жылғы 27 ақпандағы № 70-1 және Маңғыстау облыстық мәслихатының 2013 жылғы 27 ақпандағы № 9/119 "Қарақия ауданының Жетібай және Мұнайшы кенттерін "ауыл (село)" санатына жатқызу туралы" қаулысы мен шешіміне өзгерістер енгізу туралы" бірлескен қаулы мен шешіміне сәйкес, Қарақия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Қарақия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мәтіні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"Жетібай ауылының шекарасына қарасты "Ұлутас" ашық акционерлік қоғамының жерлерін ауданның босалқы жер қорына жатқызу арқылы өзгеріс енгізілсін.".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бірлескен қаулы мен шешімнің орындалуын бақылау Қарақия аудандық мәслихатының заңдылық, депутаттар өкілеттігі және әлеуметтік мәселелер жөніндегі тұрақты комиссиясына жүктелсін (комиссия төрағасы А.Нұғманов).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Қарақия аудандық мәслихатының аппарат басшысы (Р.Ибраева) Маңғыстау облысының әділет департаментінде мемлекеттік тіркелгеннен кейін, осы бірлескен қаулы мен шешімнің "Әділет" ақпараттық - құқықтық жүйесінде және бұқаралық ақпарат құралдарында ресми жариялануын қамтамасыз етсін.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бірлескен қаулы мен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