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67e9" w14:textId="d7b6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2016 жылғы 28 сәуірдегі № 2/13 шешімі. Маңғыстау облысы Әділет департаментінде 2016 жылғы 03 маусымда № 3052 болып тіркелді. Күші жойылды-Маңғыстау облысы Маңғыстау аудандық мәслихатының 2018 жылғы 15 мамырдағы № 16/178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аудандық мәслихатының 15.05.2018 </w:t>
      </w:r>
      <w:r>
        <w:rPr>
          <w:rFonts w:ascii="Times New Roman"/>
          <w:b w:val="false"/>
          <w:i w:val="false"/>
          <w:color w:val="ff0000"/>
          <w:sz w:val="28"/>
        </w:rPr>
        <w:t>№ 16/178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Маңғыстау облысының Әділет департаментінің 2016 жылғы 11 ақпандағы № 10-11-489 ақпараттық хатының негізінде, Манғыстау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Маңғыстау ауданының аумағында жүзеге асыратын барлық салық төлеушілер үшін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Маңғыстау аудандық мәслихатының экономика және бюджет мәселелері жөніндегі тұрақты комиссиясына (комиссия төрағасы Б.Есенгелдиев)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Маңғыстау аудандық мәслихаты аппаратының басшысы (Е.Қалиев)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аудандық кәсіпкерлік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Имашев Досмырза Клышович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сәуір 2016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Акимбаев Адилхан Абишевич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сәуір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28 сәуірдегі №2/13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Маңғыстау ауданының аумағында жүзеге асыратын барлық салық төлеушілер үшін бірыңғай тіркелген салық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1"/>
        <w:gridCol w:w="6258"/>
        <w:gridCol w:w="4101"/>
      </w:tblGrid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обьектісінің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ең төменгі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арналған, ұтыссыз ойын автоматы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компьютерлер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