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c675" w14:textId="e1cc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2016 жылғы 20 шілдедегі № 241 қаулысы. Маңғыстау облысы Әділет департаментінде 2016 жылғы 09 тамызда № 3121 болып тіркелді. Күші жойылды-Маңғыстау облысы Маңғыстау ауданы әкімдігінің 2021 жылғы 8 қарашадағы № 637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Маңғыстау ауданы әкімдігінің 08.11.2021 </w:t>
      </w:r>
      <w:r>
        <w:rPr>
          <w:rFonts w:ascii="Times New Roman"/>
          <w:b w:val="false"/>
          <w:i w:val="false"/>
          <w:color w:val="ff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 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 жылғы 6 сәуірдегі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аудан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пробация қызметінің есебінде тұрған адамдарды, бас бостандығынан айыру орындарынан босатылған адамдарды,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Маңғыстау облысы Маңғыстау ауданы әкімдігінің 09.06.2020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аудандық жұмыспен қамту және әлеуметтік бағдарламалар бөлімі" мемлекеттік мекемесі (С.Каимова) осы қаулының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Е.Махмутовқа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Т.Қылаңов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"Маңғыстау аудандық жұмыспен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 бағдарламалар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С.Каимова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шілде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адамдарды, бас бостандығынан айыру орындарынан босатылған адамдарды,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Маңғыстау облысы Маңғыстау ауданы әкімдігінің 30.04.2021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482"/>
        <w:gridCol w:w="1962"/>
        <w:gridCol w:w="2480"/>
        <w:gridCol w:w="1446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Квоталардың мөлшері (%)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әкімдігінің "Маңғыстау жылу, су" мемлекеттік коммуналдық кәсіпорны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аудандық мәдениет, дене шынықтыру және спорт бөлімінің "Өрлеу" мемлекеттік коммуналдық қазыналық кәсіпорны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аудандық тұрғын үй-коммуналдық шаруашылық, жолаушылар көлігі және автомобиль жолдары бөлімінің "Дария" мемлекеттік коммуналдық кәсіпорны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