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31410" w14:textId="c4314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 митингілер, шерулер, пикеттер және демонстрацияларды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аудандық мәслихатының 2016 жылғы 3 тамыздағы № 4/41 шешімі. Маңғыстау облысы Әділет департаментінде 2016 жылғы 06 қыркүйекте № 3146 болып тіркелді. Күші жойылды-Маңғыстау облысы Маңғыстау аудандық мәслихатының 2020 жылғы 23 қыркүйектегі № 41/442 шешімімен</w:t>
      </w:r>
    </w:p>
    <w:p>
      <w:pPr>
        <w:spacing w:after="0"/>
        <w:ind w:left="0"/>
        <w:jc w:val="both"/>
      </w:pPr>
      <w:r>
        <w:rPr>
          <w:rFonts w:ascii="Times New Roman"/>
          <w:b w:val="false"/>
          <w:i w:val="false"/>
          <w:color w:val="ff0000"/>
          <w:sz w:val="28"/>
        </w:rPr>
        <w:t xml:space="preserve">
      Ескерту. Күші жойылды - Маңғыстау облысы Маңғыстау аудандық мәслихатының 23.09.2020 </w:t>
      </w:r>
      <w:r>
        <w:rPr>
          <w:rFonts w:ascii="Times New Roman"/>
          <w:b w:val="false"/>
          <w:i w:val="false"/>
          <w:color w:val="ff0000"/>
          <w:sz w:val="28"/>
        </w:rPr>
        <w:t>№ 41/442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1995 жылғы 17 наурыздағы "Қазақстан Республикасында бейбіт жиналыстар, митингілер, шерулер, пикеттер және демонстрациялар ұйымдастыру мен өткізу тәртібі туралы" </w:t>
      </w:r>
      <w:r>
        <w:rPr>
          <w:rFonts w:ascii="Times New Roman"/>
          <w:b w:val="false"/>
          <w:i w:val="false"/>
          <w:color w:val="000000"/>
          <w:sz w:val="28"/>
        </w:rPr>
        <w:t>Заңының</w:t>
      </w:r>
      <w:r>
        <w:rPr>
          <w:rFonts w:ascii="Times New Roman"/>
          <w:b w:val="false"/>
          <w:i w:val="false"/>
          <w:color w:val="000000"/>
          <w:sz w:val="28"/>
        </w:rPr>
        <w:t xml:space="preserve"> </w:t>
      </w:r>
      <w:r>
        <w:rPr>
          <w:rFonts w:ascii="Times New Roman"/>
          <w:b w:val="false"/>
          <w:i w:val="false"/>
          <w:color w:val="000000"/>
          <w:sz w:val="28"/>
        </w:rPr>
        <w:t>10 бабына</w:t>
      </w:r>
      <w:r>
        <w:rPr>
          <w:rFonts w:ascii="Times New Roman"/>
          <w:b w:val="false"/>
          <w:i w:val="false"/>
          <w:color w:val="000000"/>
          <w:sz w:val="28"/>
        </w:rPr>
        <w:t xml:space="preserve"> сәйкес, Маңғыстау аудандық мәслихаты ШЕШІМ ҚАБЫЛДАДЫ:</w:t>
      </w:r>
    </w:p>
    <w:bookmarkEnd w:id="0"/>
    <w:bookmarkStart w:name="z1" w:id="1"/>
    <w:p>
      <w:pPr>
        <w:spacing w:after="0"/>
        <w:ind w:left="0"/>
        <w:jc w:val="both"/>
      </w:pPr>
      <w:r>
        <w:rPr>
          <w:rFonts w:ascii="Times New Roman"/>
          <w:b w:val="false"/>
          <w:i w:val="false"/>
          <w:color w:val="000000"/>
          <w:sz w:val="28"/>
        </w:rPr>
        <w:t>
      1. Бейбіт жиналыстар, митингілер, шерулер, пикеттер және демонстрациялар өткізу орны болып Шетпе ауылының орталық алаңы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Маңғыстау облысы Маңғыстау аудандық мәслихатының 09.03.2017 </w:t>
      </w:r>
      <w:r>
        <w:rPr>
          <w:rFonts w:ascii="Times New Roman"/>
          <w:b w:val="false"/>
          <w:i w:val="false"/>
          <w:color w:val="000000"/>
          <w:sz w:val="28"/>
        </w:rPr>
        <w:t>№ 7/91</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бейбіт жиналыстар, митингілер, шерулер, пикеттер және демонстрациялар өткізу тәртібі қосымша реттелсін.</w:t>
      </w:r>
    </w:p>
    <w:bookmarkEnd w:id="2"/>
    <w:bookmarkStart w:name="z3" w:id="3"/>
    <w:p>
      <w:pPr>
        <w:spacing w:after="0"/>
        <w:ind w:left="0"/>
        <w:jc w:val="both"/>
      </w:pPr>
      <w:r>
        <w:rPr>
          <w:rFonts w:ascii="Times New Roman"/>
          <w:b w:val="false"/>
          <w:i w:val="false"/>
          <w:color w:val="000000"/>
          <w:sz w:val="28"/>
        </w:rPr>
        <w:t>
      3. Бейбіт шерулер және демонстрациялар өткізу үшін маршрут болып спорт кешенінің алаңынан бастап аудандық мәдениет үйінің ғимаратына дейінгі аралық белгіленсін.</w:t>
      </w:r>
    </w:p>
    <w:bookmarkEnd w:id="3"/>
    <w:bookmarkStart w:name="z4" w:id="4"/>
    <w:p>
      <w:pPr>
        <w:spacing w:after="0"/>
        <w:ind w:left="0"/>
        <w:jc w:val="both"/>
      </w:pPr>
      <w:r>
        <w:rPr>
          <w:rFonts w:ascii="Times New Roman"/>
          <w:b w:val="false"/>
          <w:i w:val="false"/>
          <w:color w:val="000000"/>
          <w:sz w:val="28"/>
        </w:rPr>
        <w:t>
      4. Маңғыстау аудандық мәслихатының 2012 жылғы 10 шілдедегі №4/29 "Маңғыстау ауданында бейбіт жиналыстар, митингілер, шерулер, пикеттер және демонстрациялар өткізудің тәртібі мен орындарын қосымша реттеу туралы" (Нормативтік құқықтық актілерді мемлекеттік тіркеу тізілімінде №11-5-134 болып тіркелген, 2012 жылы 29 тамызда №40 "Жаңа өмір" газетінде жарияланған) шешімінің күші жойылды деп танылсын.</w:t>
      </w:r>
    </w:p>
    <w:bookmarkEnd w:id="4"/>
    <w:bookmarkStart w:name="z5" w:id="5"/>
    <w:p>
      <w:pPr>
        <w:spacing w:after="0"/>
        <w:ind w:left="0"/>
        <w:jc w:val="both"/>
      </w:pPr>
      <w:r>
        <w:rPr>
          <w:rFonts w:ascii="Times New Roman"/>
          <w:b w:val="false"/>
          <w:i w:val="false"/>
          <w:color w:val="000000"/>
          <w:sz w:val="28"/>
        </w:rPr>
        <w:t>
      5. "Маңғыстау аудандық мәслихатының аппараты" мемлекеттік мекемесі (Е.Қалиев) осы шешімнің әділет органдарында мемлекеттік тіркелуін, оның бұқаралық ақпарат құралдарында және "Әділет" ақпараттық-құқықтық жүйесінде ресми жариялануын қамтамасыз етсін.</w:t>
      </w:r>
    </w:p>
    <w:bookmarkEnd w:id="5"/>
    <w:bookmarkStart w:name="z6" w:id="6"/>
    <w:p>
      <w:pPr>
        <w:spacing w:after="0"/>
        <w:ind w:left="0"/>
        <w:jc w:val="both"/>
      </w:pPr>
      <w:r>
        <w:rPr>
          <w:rFonts w:ascii="Times New Roman"/>
          <w:b w:val="false"/>
          <w:i w:val="false"/>
          <w:color w:val="000000"/>
          <w:sz w:val="28"/>
        </w:rPr>
        <w:t>
      6. Осы шешімнің орындалысын бақылау аудан әкімінің орынбасары Е.Махмутовқа жүктелсін.</w:t>
      </w:r>
    </w:p>
    <w:bookmarkEnd w:id="6"/>
    <w:bookmarkStart w:name="z7" w:id="7"/>
    <w:p>
      <w:pPr>
        <w:spacing w:after="0"/>
        <w:ind w:left="0"/>
        <w:jc w:val="both"/>
      </w:pPr>
      <w:r>
        <w:rPr>
          <w:rFonts w:ascii="Times New Roman"/>
          <w:b w:val="false"/>
          <w:i w:val="false"/>
          <w:color w:val="000000"/>
          <w:sz w:val="28"/>
        </w:rPr>
        <w:t>
      7.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А.Жұмалиев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Маңғыстау ауданының әкімі </w:t>
      </w:r>
    </w:p>
    <w:p>
      <w:pPr>
        <w:spacing w:after="0"/>
        <w:ind w:left="0"/>
        <w:jc w:val="both"/>
      </w:pPr>
      <w:r>
        <w:rPr>
          <w:rFonts w:ascii="Times New Roman"/>
          <w:b w:val="false"/>
          <w:i w:val="false"/>
          <w:color w:val="000000"/>
          <w:sz w:val="28"/>
        </w:rPr>
        <w:t>
      Айтуаров Жармаганбет Кайырмаганбетович</w:t>
      </w:r>
    </w:p>
    <w:p>
      <w:pPr>
        <w:spacing w:after="0"/>
        <w:ind w:left="0"/>
        <w:jc w:val="both"/>
      </w:pPr>
      <w:r>
        <w:rPr>
          <w:rFonts w:ascii="Times New Roman"/>
          <w:b w:val="false"/>
          <w:i w:val="false"/>
          <w:color w:val="000000"/>
          <w:sz w:val="28"/>
        </w:rPr>
        <w:t xml:space="preserve">
      "3" 08 2016 жыл </w:t>
      </w:r>
    </w:p>
    <w:p>
      <w:pPr>
        <w:spacing w:after="0"/>
        <w:ind w:left="0"/>
        <w:jc w:val="both"/>
      </w:pPr>
      <w:r>
        <w:rPr>
          <w:rFonts w:ascii="Times New Roman"/>
          <w:b w:val="false"/>
          <w:i w:val="false"/>
          <w:color w:val="000000"/>
          <w:sz w:val="28"/>
        </w:rPr>
        <w:t xml:space="preserve">
      "Маңғыстау аудандық жер қатынастары, </w:t>
      </w:r>
    </w:p>
    <w:p>
      <w:pPr>
        <w:spacing w:after="0"/>
        <w:ind w:left="0"/>
        <w:jc w:val="both"/>
      </w:pPr>
      <w:r>
        <w:rPr>
          <w:rFonts w:ascii="Times New Roman"/>
          <w:b w:val="false"/>
          <w:i w:val="false"/>
          <w:color w:val="000000"/>
          <w:sz w:val="28"/>
        </w:rPr>
        <w:t xml:space="preserve">
      сәулет және қала құрылысы бөлімі" </w:t>
      </w:r>
    </w:p>
    <w:p>
      <w:pPr>
        <w:spacing w:after="0"/>
        <w:ind w:left="0"/>
        <w:jc w:val="both"/>
      </w:pPr>
      <w:r>
        <w:rPr>
          <w:rFonts w:ascii="Times New Roman"/>
          <w:b w:val="false"/>
          <w:i w:val="false"/>
          <w:color w:val="000000"/>
          <w:sz w:val="28"/>
        </w:rPr>
        <w:t xml:space="preserve">
      мемлекеттік мекемесінің басшысы </w:t>
      </w:r>
    </w:p>
    <w:p>
      <w:pPr>
        <w:spacing w:after="0"/>
        <w:ind w:left="0"/>
        <w:jc w:val="both"/>
      </w:pPr>
      <w:r>
        <w:rPr>
          <w:rFonts w:ascii="Times New Roman"/>
          <w:b w:val="false"/>
          <w:i w:val="false"/>
          <w:color w:val="000000"/>
          <w:sz w:val="28"/>
        </w:rPr>
        <w:t>
      Кожаев Еркин Егеубаевич</w:t>
      </w:r>
    </w:p>
    <w:p>
      <w:pPr>
        <w:spacing w:after="0"/>
        <w:ind w:left="0"/>
        <w:jc w:val="both"/>
      </w:pPr>
      <w:r>
        <w:rPr>
          <w:rFonts w:ascii="Times New Roman"/>
          <w:b w:val="false"/>
          <w:i w:val="false"/>
          <w:color w:val="000000"/>
          <w:sz w:val="28"/>
        </w:rPr>
        <w:t>
      "3" 08 2016 жыл</w:t>
      </w:r>
    </w:p>
    <w:p>
      <w:pPr>
        <w:spacing w:after="0"/>
        <w:ind w:left="0"/>
        <w:jc w:val="both"/>
      </w:pPr>
      <w:r>
        <w:rPr>
          <w:rFonts w:ascii="Times New Roman"/>
          <w:b w:val="false"/>
          <w:i w:val="false"/>
          <w:color w:val="000000"/>
          <w:sz w:val="28"/>
        </w:rPr>
        <w:t xml:space="preserve">
      "Маңғыстау аудандық ішкі саясат және </w:t>
      </w:r>
    </w:p>
    <w:p>
      <w:pPr>
        <w:spacing w:after="0"/>
        <w:ind w:left="0"/>
        <w:jc w:val="both"/>
      </w:pPr>
      <w:r>
        <w:rPr>
          <w:rFonts w:ascii="Times New Roman"/>
          <w:b w:val="false"/>
          <w:i w:val="false"/>
          <w:color w:val="000000"/>
          <w:sz w:val="28"/>
        </w:rPr>
        <w:t xml:space="preserve">
      тілдерді дамыту бөлімі" мемлекеттік </w:t>
      </w:r>
    </w:p>
    <w:p>
      <w:pPr>
        <w:spacing w:after="0"/>
        <w:ind w:left="0"/>
        <w:jc w:val="both"/>
      </w:pPr>
      <w:r>
        <w:rPr>
          <w:rFonts w:ascii="Times New Roman"/>
          <w:b w:val="false"/>
          <w:i w:val="false"/>
          <w:color w:val="000000"/>
          <w:sz w:val="28"/>
        </w:rPr>
        <w:t xml:space="preserve">
      мекемесінің басшысы </w:t>
      </w:r>
    </w:p>
    <w:p>
      <w:pPr>
        <w:spacing w:after="0"/>
        <w:ind w:left="0"/>
        <w:jc w:val="both"/>
      </w:pPr>
      <w:r>
        <w:rPr>
          <w:rFonts w:ascii="Times New Roman"/>
          <w:b w:val="false"/>
          <w:i w:val="false"/>
          <w:color w:val="000000"/>
          <w:sz w:val="28"/>
        </w:rPr>
        <w:t>
      Аккулов Аскар Лакбаевич</w:t>
      </w:r>
    </w:p>
    <w:p>
      <w:pPr>
        <w:spacing w:after="0"/>
        <w:ind w:left="0"/>
        <w:jc w:val="both"/>
      </w:pPr>
      <w:r>
        <w:rPr>
          <w:rFonts w:ascii="Times New Roman"/>
          <w:b w:val="false"/>
          <w:i w:val="false"/>
          <w:color w:val="000000"/>
          <w:sz w:val="28"/>
        </w:rPr>
        <w:t>
      "3" 08 2016 жыл</w:t>
      </w:r>
    </w:p>
    <w:p>
      <w:pPr>
        <w:spacing w:after="0"/>
        <w:ind w:left="0"/>
        <w:jc w:val="both"/>
      </w:pPr>
      <w:r>
        <w:rPr>
          <w:rFonts w:ascii="Times New Roman"/>
          <w:b w:val="false"/>
          <w:i w:val="false"/>
          <w:color w:val="000000"/>
          <w:sz w:val="28"/>
        </w:rPr>
        <w:t>
      "Маңғыстау аудандық тұрғын үй-коммуналдық</w:t>
      </w:r>
    </w:p>
    <w:p>
      <w:pPr>
        <w:spacing w:after="0"/>
        <w:ind w:left="0"/>
        <w:jc w:val="both"/>
      </w:pPr>
      <w:r>
        <w:rPr>
          <w:rFonts w:ascii="Times New Roman"/>
          <w:b w:val="false"/>
          <w:i w:val="false"/>
          <w:color w:val="000000"/>
          <w:sz w:val="28"/>
        </w:rPr>
        <w:t xml:space="preserve">
      шаруашылық, жолаушылар көлігі және </w:t>
      </w:r>
    </w:p>
    <w:p>
      <w:pPr>
        <w:spacing w:after="0"/>
        <w:ind w:left="0"/>
        <w:jc w:val="both"/>
      </w:pPr>
      <w:r>
        <w:rPr>
          <w:rFonts w:ascii="Times New Roman"/>
          <w:b w:val="false"/>
          <w:i w:val="false"/>
          <w:color w:val="000000"/>
          <w:sz w:val="28"/>
        </w:rPr>
        <w:t xml:space="preserve">
      автомобиль жолдары бөлімі" </w:t>
      </w:r>
    </w:p>
    <w:p>
      <w:pPr>
        <w:spacing w:after="0"/>
        <w:ind w:left="0"/>
        <w:jc w:val="both"/>
      </w:pPr>
      <w:r>
        <w:rPr>
          <w:rFonts w:ascii="Times New Roman"/>
          <w:b w:val="false"/>
          <w:i w:val="false"/>
          <w:color w:val="000000"/>
          <w:sz w:val="28"/>
        </w:rPr>
        <w:t xml:space="preserve">
      мемлекеттік мекемесінің басшысы </w:t>
      </w:r>
    </w:p>
    <w:p>
      <w:pPr>
        <w:spacing w:after="0"/>
        <w:ind w:left="0"/>
        <w:jc w:val="both"/>
      </w:pPr>
      <w:r>
        <w:rPr>
          <w:rFonts w:ascii="Times New Roman"/>
          <w:b w:val="false"/>
          <w:i w:val="false"/>
          <w:color w:val="000000"/>
          <w:sz w:val="28"/>
        </w:rPr>
        <w:t>
      Калиев Адайбек Утемисович</w:t>
      </w:r>
    </w:p>
    <w:p>
      <w:pPr>
        <w:spacing w:after="0"/>
        <w:ind w:left="0"/>
        <w:jc w:val="both"/>
      </w:pPr>
      <w:r>
        <w:rPr>
          <w:rFonts w:ascii="Times New Roman"/>
          <w:b w:val="false"/>
          <w:i w:val="false"/>
          <w:color w:val="000000"/>
          <w:sz w:val="28"/>
        </w:rPr>
        <w:t>
      "3" 08 2016 жыл</w:t>
      </w:r>
    </w:p>
    <w:p>
      <w:pPr>
        <w:spacing w:after="0"/>
        <w:ind w:left="0"/>
        <w:jc w:val="both"/>
      </w:pPr>
      <w:r>
        <w:rPr>
          <w:rFonts w:ascii="Times New Roman"/>
          <w:b w:val="false"/>
          <w:i w:val="false"/>
          <w:color w:val="000000"/>
          <w:sz w:val="28"/>
        </w:rPr>
        <w:t xml:space="preserve">
      "Маңғыстау облысының ішкі істер </w:t>
      </w:r>
    </w:p>
    <w:p>
      <w:pPr>
        <w:spacing w:after="0"/>
        <w:ind w:left="0"/>
        <w:jc w:val="both"/>
      </w:pPr>
      <w:r>
        <w:rPr>
          <w:rFonts w:ascii="Times New Roman"/>
          <w:b w:val="false"/>
          <w:i w:val="false"/>
          <w:color w:val="000000"/>
          <w:sz w:val="28"/>
        </w:rPr>
        <w:t xml:space="preserve">
      департаменті Маңғыстау ауданының </w:t>
      </w:r>
    </w:p>
    <w:p>
      <w:pPr>
        <w:spacing w:after="0"/>
        <w:ind w:left="0"/>
        <w:jc w:val="both"/>
      </w:pPr>
      <w:r>
        <w:rPr>
          <w:rFonts w:ascii="Times New Roman"/>
          <w:b w:val="false"/>
          <w:i w:val="false"/>
          <w:color w:val="000000"/>
          <w:sz w:val="28"/>
        </w:rPr>
        <w:t xml:space="preserve">
      ішкі істер бөлімі" мемлекеттік мекемесінің </w:t>
      </w:r>
    </w:p>
    <w:p>
      <w:pPr>
        <w:spacing w:after="0"/>
        <w:ind w:left="0"/>
        <w:jc w:val="both"/>
      </w:pP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Толенов Абылхан Айткулович</w:t>
      </w:r>
    </w:p>
    <w:p>
      <w:pPr>
        <w:spacing w:after="0"/>
        <w:ind w:left="0"/>
        <w:jc w:val="both"/>
      </w:pPr>
      <w:r>
        <w:rPr>
          <w:rFonts w:ascii="Times New Roman"/>
          <w:b w:val="false"/>
          <w:i w:val="false"/>
          <w:color w:val="000000"/>
          <w:sz w:val="28"/>
        </w:rPr>
        <w:t xml:space="preserve">
      "3" 08 2016 жыл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2016 жылғы 3 тамыздағы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 41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қосымша</w:t>
            </w:r>
          </w:p>
        </w:tc>
      </w:tr>
    </w:tbl>
    <w:bookmarkStart w:name="z85" w:id="8"/>
    <w:p>
      <w:pPr>
        <w:spacing w:after="0"/>
        <w:ind w:left="0"/>
        <w:jc w:val="left"/>
      </w:pPr>
      <w:r>
        <w:rPr>
          <w:rFonts w:ascii="Times New Roman"/>
          <w:b/>
          <w:i w:val="false"/>
          <w:color w:val="000000"/>
        </w:rPr>
        <w:t xml:space="preserve"> Бейбіт жиналыстар, митингілер, шерулер, пикеттер және демонстрациялар өткізудің қосымша реттелген тәртібі Жалпы ережелер</w:t>
      </w:r>
    </w:p>
    <w:bookmarkEnd w:id="8"/>
    <w:bookmarkStart w:name="z8" w:id="9"/>
    <w:p>
      <w:pPr>
        <w:spacing w:after="0"/>
        <w:ind w:left="0"/>
        <w:jc w:val="both"/>
      </w:pPr>
      <w:r>
        <w:rPr>
          <w:rFonts w:ascii="Times New Roman"/>
          <w:b w:val="false"/>
          <w:i w:val="false"/>
          <w:color w:val="000000"/>
          <w:sz w:val="28"/>
        </w:rPr>
        <w:t xml:space="preserve">
      1. Осы бейбіт жиналыстар, митингілер, шерулер, пикеттер және демонстрациялар өткізудің қосымша реттелген </w:t>
      </w:r>
      <w:r>
        <w:rPr>
          <w:rFonts w:ascii="Times New Roman"/>
          <w:b w:val="false"/>
          <w:i w:val="false"/>
          <w:color w:val="000000"/>
          <w:sz w:val="28"/>
        </w:rPr>
        <w:t>тәртібі</w:t>
      </w:r>
      <w:r>
        <w:rPr>
          <w:rFonts w:ascii="Times New Roman"/>
          <w:b w:val="false"/>
          <w:i w:val="false"/>
          <w:color w:val="000000"/>
          <w:sz w:val="28"/>
        </w:rPr>
        <w:t xml:space="preserve"> (бұдан әрі - Тәртіп) Қазақстан Республикасының 1995 жылғы 17 наурыздағы "Қазақстан Республикасында бейбіт жиналыстар, митингілер, шерулер, пикеттер және демонстрациялар ұйымдастыру мен өткізу тәртібі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бейбіт жиналыстар, митингілер, шерулер, пикеттер және демонстрациялар ұйымдастыру және өткізу мәселелерін реттейтін басқа да нормативтік құқықтық актілерге сәйкес әзірленді.</w:t>
      </w:r>
    </w:p>
    <w:bookmarkEnd w:id="9"/>
    <w:bookmarkStart w:name="z9" w:id="10"/>
    <w:p>
      <w:pPr>
        <w:spacing w:after="0"/>
        <w:ind w:left="0"/>
        <w:jc w:val="both"/>
      </w:pPr>
      <w:r>
        <w:rPr>
          <w:rFonts w:ascii="Times New Roman"/>
          <w:b w:val="false"/>
          <w:i w:val="false"/>
          <w:color w:val="000000"/>
          <w:sz w:val="28"/>
        </w:rPr>
        <w:t>
      2. Бейбіт жиналыстар, митингілер, шерулер, пикеттер және демонстрациялар (бұдан әрі –акциялар) болып тиісті әкімшілік - аумақтық бірліктегі арнайы белгіленген орында немесе арнайы маршрут бойынша, белгіленген күні және уақыт аралығында ауданның жергілікті атқарушы органының жазбаша рұқсатын алған Қазақстан Республикасының азаматының немесе азаматтарының қоғамдық, топтық немесе жеке мүдделерін, сондай - ақ наразылығын білдіруге бағытталған іс-әрекеттері танылады.</w:t>
      </w:r>
    </w:p>
    <w:bookmarkEnd w:id="10"/>
    <w:bookmarkStart w:name="z10" w:id="11"/>
    <w:p>
      <w:pPr>
        <w:spacing w:after="0"/>
        <w:ind w:left="0"/>
        <w:jc w:val="both"/>
      </w:pPr>
      <w:r>
        <w:rPr>
          <w:rFonts w:ascii="Times New Roman"/>
          <w:b w:val="false"/>
          <w:i w:val="false"/>
          <w:color w:val="000000"/>
          <w:sz w:val="28"/>
        </w:rPr>
        <w:t>
      3. Бейбіт жиналыстар мен митингілер үшін - арнайы орындар, ал шерулер мен демонстрациялар үшін - арнайы маршруттар белгіленеді.</w:t>
      </w:r>
    </w:p>
    <w:bookmarkEnd w:id="11"/>
    <w:bookmarkStart w:name="z11" w:id="12"/>
    <w:p>
      <w:pPr>
        <w:spacing w:after="0"/>
        <w:ind w:left="0"/>
        <w:jc w:val="both"/>
      </w:pPr>
      <w:r>
        <w:rPr>
          <w:rFonts w:ascii="Times New Roman"/>
          <w:b w:val="false"/>
          <w:i w:val="false"/>
          <w:color w:val="000000"/>
          <w:sz w:val="28"/>
        </w:rPr>
        <w:t>
      Пикеттер және аштық жариялау үшін арнайы орындар белгіленбейді.</w:t>
      </w:r>
    </w:p>
    <w:bookmarkEnd w:id="12"/>
    <w:bookmarkStart w:name="z12" w:id="13"/>
    <w:p>
      <w:pPr>
        <w:spacing w:after="0"/>
        <w:ind w:left="0"/>
        <w:jc w:val="both"/>
      </w:pPr>
      <w:r>
        <w:rPr>
          <w:rFonts w:ascii="Times New Roman"/>
          <w:b w:val="false"/>
          <w:i w:val="false"/>
          <w:color w:val="000000"/>
          <w:sz w:val="28"/>
        </w:rPr>
        <w:t>
      Белгіленген арнайы орындар ауданның жергілікті атқарушы органымен аталған аумақтарды тиісті түрде жабдықтауға, яғни оларды бейбіт жиналыстарды, митингілерді өткізу мақсатында қолдану үшін бейімдеуге (орындықтар, алаңшалар, қоқыс жәшіктері, жарықтандыру) тиіс.</w:t>
      </w:r>
    </w:p>
    <w:bookmarkEnd w:id="13"/>
    <w:bookmarkStart w:name="z13" w:id="14"/>
    <w:p>
      <w:pPr>
        <w:spacing w:after="0"/>
        <w:ind w:left="0"/>
        <w:jc w:val="both"/>
      </w:pPr>
      <w:r>
        <w:rPr>
          <w:rFonts w:ascii="Times New Roman"/>
          <w:b w:val="false"/>
          <w:i w:val="false"/>
          <w:color w:val="000000"/>
          <w:sz w:val="28"/>
        </w:rPr>
        <w:t>
      Арнайы орындар міндетті түрде ішкі істер органдарының жедел басқару орталығының бейнебақылау камераларымен немесе объективті себептер бойынша жедел басқару орталығының мұндай камераларын орнату мүмкін болмаған жағдайда тиісті акцияларды өткізу уақытына жылжымалы бейнебақылау кешендерімен жабдықталуы тиіс.</w:t>
      </w:r>
    </w:p>
    <w:bookmarkEnd w:id="14"/>
    <w:bookmarkStart w:name="z14" w:id="15"/>
    <w:p>
      <w:pPr>
        <w:spacing w:after="0"/>
        <w:ind w:left="0"/>
        <w:jc w:val="both"/>
      </w:pPr>
      <w:r>
        <w:rPr>
          <w:rFonts w:ascii="Times New Roman"/>
          <w:b w:val="false"/>
          <w:i w:val="false"/>
          <w:color w:val="000000"/>
          <w:sz w:val="28"/>
        </w:rPr>
        <w:t>
      Ауданның жергілікті атқарушы органы аталған аумақтардың тұрақты түрде жиналуын, тазалануын қамтамасыз етуге тиіс.</w:t>
      </w:r>
    </w:p>
    <w:bookmarkEnd w:id="15"/>
    <w:bookmarkStart w:name="z15" w:id="16"/>
    <w:p>
      <w:pPr>
        <w:spacing w:after="0"/>
        <w:ind w:left="0"/>
        <w:jc w:val="both"/>
      </w:pPr>
      <w:r>
        <w:rPr>
          <w:rFonts w:ascii="Times New Roman"/>
          <w:b w:val="false"/>
          <w:i w:val="false"/>
          <w:color w:val="000000"/>
          <w:sz w:val="28"/>
        </w:rPr>
        <w:t>
      4. Акцияларды өткізу қағидаттары:</w:t>
      </w:r>
    </w:p>
    <w:bookmarkEnd w:id="16"/>
    <w:bookmarkStart w:name="z16" w:id="17"/>
    <w:p>
      <w:pPr>
        <w:spacing w:after="0"/>
        <w:ind w:left="0"/>
        <w:jc w:val="both"/>
      </w:pPr>
      <w:r>
        <w:rPr>
          <w:rFonts w:ascii="Times New Roman"/>
          <w:b w:val="false"/>
          <w:i w:val="false"/>
          <w:color w:val="000000"/>
          <w:sz w:val="28"/>
        </w:rPr>
        <w:t xml:space="preserve">
      1) заңдылығы – Қазақстан Республикасының Конституциясын, Қазақстан </w:t>
      </w:r>
    </w:p>
    <w:bookmarkEnd w:id="17"/>
    <w:bookmarkStart w:name="z17" w:id="18"/>
    <w:p>
      <w:pPr>
        <w:spacing w:after="0"/>
        <w:ind w:left="0"/>
        <w:jc w:val="both"/>
      </w:pPr>
      <w:r>
        <w:rPr>
          <w:rFonts w:ascii="Times New Roman"/>
          <w:b w:val="false"/>
          <w:i w:val="false"/>
          <w:color w:val="000000"/>
          <w:sz w:val="28"/>
        </w:rPr>
        <w:t>
      Республикасының Заңдарын, осы Тәртіптің және Қазақстан Республикасының өзге де заңнамалық актілерінің талаптарын сақтау;</w:t>
      </w:r>
    </w:p>
    <w:bookmarkEnd w:id="18"/>
    <w:bookmarkStart w:name="z18" w:id="19"/>
    <w:p>
      <w:pPr>
        <w:spacing w:after="0"/>
        <w:ind w:left="0"/>
        <w:jc w:val="both"/>
      </w:pPr>
      <w:r>
        <w:rPr>
          <w:rFonts w:ascii="Times New Roman"/>
          <w:b w:val="false"/>
          <w:i w:val="false"/>
          <w:color w:val="000000"/>
          <w:sz w:val="28"/>
        </w:rPr>
        <w:t xml:space="preserve">
      2) акцияларға қатысудың еріктілігі. </w:t>
      </w:r>
    </w:p>
    <w:bookmarkEnd w:id="19"/>
    <w:p>
      <w:pPr>
        <w:spacing w:after="0"/>
        <w:ind w:left="0"/>
        <w:jc w:val="left"/>
      </w:pPr>
      <w:r>
        <w:rPr>
          <w:rFonts w:ascii="Times New Roman"/>
          <w:b/>
          <w:i w:val="false"/>
          <w:color w:val="000000"/>
        </w:rPr>
        <w:t xml:space="preserve"> Акцияларды өткізу мәселелері бойынша ауданның жергілікті атқарушы органының іс-әрекеттері</w:t>
      </w:r>
    </w:p>
    <w:bookmarkStart w:name="z19" w:id="20"/>
    <w:p>
      <w:pPr>
        <w:spacing w:after="0"/>
        <w:ind w:left="0"/>
        <w:jc w:val="both"/>
      </w:pPr>
      <w:r>
        <w:rPr>
          <w:rFonts w:ascii="Times New Roman"/>
          <w:b w:val="false"/>
          <w:i w:val="false"/>
          <w:color w:val="000000"/>
          <w:sz w:val="28"/>
        </w:rPr>
        <w:t xml:space="preserve">
      5. Акцияларды өткізу туралы өтінішті беру кезінде Заңның </w:t>
      </w:r>
      <w:r>
        <w:rPr>
          <w:rFonts w:ascii="Times New Roman"/>
          <w:b w:val="false"/>
          <w:i w:val="false"/>
          <w:color w:val="000000"/>
          <w:sz w:val="28"/>
        </w:rPr>
        <w:t>3 бабының</w:t>
      </w:r>
      <w:r>
        <w:rPr>
          <w:rFonts w:ascii="Times New Roman"/>
          <w:b w:val="false"/>
          <w:i w:val="false"/>
          <w:color w:val="000000"/>
          <w:sz w:val="28"/>
        </w:rPr>
        <w:t xml:space="preserve"> талаптарын бұзу акцияларды өткізуден бас тартуға негіз бола алмайды. Мұндай жағдайларда жол берілген бұзушылықтарды жаңа өтініш беру жолымен жою туралы ұсынысты қамтитын түсіндірме сипатындағы ауданның жергілікті атқарушы органының уәкілетті өкілінің қолы қойылған ресми жауап беріледі. Жаңа өтінішті қарау мерзімдері ол түскен уақыттан бастап есептеледі.</w:t>
      </w:r>
    </w:p>
    <w:bookmarkEnd w:id="20"/>
    <w:bookmarkStart w:name="z20" w:id="21"/>
    <w:p>
      <w:pPr>
        <w:spacing w:after="0"/>
        <w:ind w:left="0"/>
        <w:jc w:val="both"/>
      </w:pPr>
      <w:r>
        <w:rPr>
          <w:rFonts w:ascii="Times New Roman"/>
          <w:b w:val="false"/>
          <w:i w:val="false"/>
          <w:color w:val="000000"/>
          <w:sz w:val="28"/>
        </w:rPr>
        <w:t xml:space="preserve">
      Әртүрлі өтініш берушілерден өткізу күні бір-біріне сәйкес келетін акциялар өткізуге өтініштер түскен жағдайда ауданның жергілікті атқарушы органымен бұрынырақ түскен өтініш қаралады, ал қалғандарына акцияны өткізу күнін қайта қарау туралы түсіндірме сипатындағы жауап беріледі. </w:t>
      </w:r>
    </w:p>
    <w:bookmarkEnd w:id="21"/>
    <w:bookmarkStart w:name="z21" w:id="22"/>
    <w:p>
      <w:pPr>
        <w:spacing w:after="0"/>
        <w:ind w:left="0"/>
        <w:jc w:val="both"/>
      </w:pPr>
      <w:r>
        <w:rPr>
          <w:rFonts w:ascii="Times New Roman"/>
          <w:b w:val="false"/>
          <w:i w:val="false"/>
          <w:color w:val="000000"/>
          <w:sz w:val="28"/>
        </w:rPr>
        <w:t>
      6. Ұйымдастырушылармен бейбіт жиналыстар мен митингілер өткізу үшін белгіленбеген орын сұралған жағдайда өтініш берушілерге тиісті акцияларды арнайы бөлінген орында өткізу ұсынысымен жауап беріледі.</w:t>
      </w:r>
    </w:p>
    <w:bookmarkEnd w:id="22"/>
    <w:bookmarkStart w:name="z22" w:id="23"/>
    <w:p>
      <w:pPr>
        <w:spacing w:after="0"/>
        <w:ind w:left="0"/>
        <w:jc w:val="both"/>
      </w:pPr>
      <w:r>
        <w:rPr>
          <w:rFonts w:ascii="Times New Roman"/>
          <w:b w:val="false"/>
          <w:i w:val="false"/>
          <w:color w:val="000000"/>
          <w:sz w:val="28"/>
        </w:rPr>
        <w:t>
      7. Ауданның жергілікті атқарушы органы елдегі айтулы күндер мен оқиғаларды ұйымдастыру және өткізу қажеттілігі үшін, қоғамдық қауіпсіздікті, басқа да тұлғалардың құқықтары мен бостандықтарын, сондай-ақ көліктің, инфрақұрылым нысандарының қалыпты жұмыс істеуін қамтамасыз ету мақсатында акцияларды өткізуге рұқсат беруден бас тартуға құқылы.</w:t>
      </w:r>
    </w:p>
    <w:bookmarkEnd w:id="23"/>
    <w:bookmarkStart w:name="z23" w:id="24"/>
    <w:p>
      <w:pPr>
        <w:spacing w:after="0"/>
        <w:ind w:left="0"/>
        <w:jc w:val="both"/>
      </w:pPr>
      <w:r>
        <w:rPr>
          <w:rFonts w:ascii="Times New Roman"/>
          <w:b w:val="false"/>
          <w:i w:val="false"/>
          <w:color w:val="000000"/>
          <w:sz w:val="28"/>
        </w:rPr>
        <w:t xml:space="preserve">
      8. Ауданның жергілікті атқарушы органының бас тарту туралы шешімі дәлелді, </w:t>
      </w:r>
      <w:r>
        <w:rPr>
          <w:rFonts w:ascii="Times New Roman"/>
          <w:b w:val="false"/>
          <w:i w:val="false"/>
          <w:color w:val="000000"/>
          <w:sz w:val="28"/>
        </w:rPr>
        <w:t>Заң</w:t>
      </w:r>
      <w:r>
        <w:rPr>
          <w:rFonts w:ascii="Times New Roman"/>
          <w:b w:val="false"/>
          <w:i w:val="false"/>
          <w:color w:val="000000"/>
          <w:sz w:val="28"/>
        </w:rPr>
        <w:t xml:space="preserve"> мен осы </w:t>
      </w:r>
      <w:r>
        <w:rPr>
          <w:rFonts w:ascii="Times New Roman"/>
          <w:b w:val="false"/>
          <w:i w:val="false"/>
          <w:color w:val="000000"/>
          <w:sz w:val="28"/>
        </w:rPr>
        <w:t>Тәртіптің</w:t>
      </w:r>
      <w:r>
        <w:rPr>
          <w:rFonts w:ascii="Times New Roman"/>
          <w:b w:val="false"/>
          <w:i w:val="false"/>
          <w:color w:val="000000"/>
          <w:sz w:val="28"/>
        </w:rPr>
        <w:t xml:space="preserve"> нормаларына, сонымен қатар ұйымдастырушылардың сол немесе өзге де нормалар мен талаптардың сақталмауы көрсетілген нақты дәйектерге негізделген болуы тиіс.</w:t>
      </w:r>
    </w:p>
    <w:bookmarkEnd w:id="24"/>
    <w:bookmarkStart w:name="z24" w:id="25"/>
    <w:p>
      <w:pPr>
        <w:spacing w:after="0"/>
        <w:ind w:left="0"/>
        <w:jc w:val="both"/>
      </w:pPr>
      <w:r>
        <w:rPr>
          <w:rFonts w:ascii="Times New Roman"/>
          <w:b w:val="false"/>
          <w:i w:val="false"/>
          <w:color w:val="000000"/>
          <w:sz w:val="28"/>
        </w:rPr>
        <w:t>
      Бұдан бөлек, рұқсат беруден бас тартылған жағдайда, ұйымдастырушыларға барлық дайындық іс-шараларын тоқтату және бұл туралы ықтимал қатысушыларды тиісті хабарландыру бойынша дереу шаралар қабылдауы керектігі, сондай-ақ, рұқсат етілмеген акцияларды ұйымдастыру және өткізу үшін заңмен белгіленген жауапкершілігі туралы түсіндірілуге тиіс.</w:t>
      </w:r>
    </w:p>
    <w:bookmarkEnd w:id="25"/>
    <w:bookmarkStart w:name="z25" w:id="26"/>
    <w:p>
      <w:pPr>
        <w:spacing w:after="0"/>
        <w:ind w:left="0"/>
        <w:jc w:val="both"/>
      </w:pPr>
      <w:r>
        <w:rPr>
          <w:rFonts w:ascii="Times New Roman"/>
          <w:b w:val="false"/>
          <w:i w:val="false"/>
          <w:color w:val="000000"/>
          <w:sz w:val="28"/>
        </w:rPr>
        <w:t>
      9. Ұйымдастырушылар дайындық іс-шараларын тоқтату бойынша өз бетімен шаралар қабылдамаған жағдайларда, ауданның жергілікті атқарушы органы өзінің ресми интернет-ресурсында, сондай-ақ мүмкіндігінше ұйымдастырушылар заңсыз акцияларды шақыруларын орналастырған немесе орналастырып жатқан барлық ресурстарда рұқсат етілмеген акцияларға қатысқаны үшін жауапкершілігі туралы ескертумен бірге, рұқсат беруден бас тарту туралы ақпаратты орналастырады.</w:t>
      </w:r>
    </w:p>
    <w:bookmarkEnd w:id="26"/>
    <w:p>
      <w:pPr>
        <w:spacing w:after="0"/>
        <w:ind w:left="0"/>
        <w:jc w:val="left"/>
      </w:pPr>
      <w:r>
        <w:rPr>
          <w:rFonts w:ascii="Times New Roman"/>
          <w:b/>
          <w:i w:val="false"/>
          <w:color w:val="000000"/>
        </w:rPr>
        <w:t xml:space="preserve"> Акцияларды өткізуді ұйымдастыруға әрекеттері</w:t>
      </w:r>
    </w:p>
    <w:bookmarkStart w:name="z26" w:id="27"/>
    <w:p>
      <w:pPr>
        <w:spacing w:after="0"/>
        <w:ind w:left="0"/>
        <w:jc w:val="both"/>
      </w:pPr>
      <w:r>
        <w:rPr>
          <w:rFonts w:ascii="Times New Roman"/>
          <w:b w:val="false"/>
          <w:i w:val="false"/>
          <w:color w:val="000000"/>
          <w:sz w:val="28"/>
        </w:rPr>
        <w:t>
      10. Акцияларды өткізуді ұйымдастыруға:</w:t>
      </w:r>
    </w:p>
    <w:bookmarkEnd w:id="27"/>
    <w:bookmarkStart w:name="z27" w:id="28"/>
    <w:p>
      <w:pPr>
        <w:spacing w:after="0"/>
        <w:ind w:left="0"/>
        <w:jc w:val="both"/>
      </w:pPr>
      <w:r>
        <w:rPr>
          <w:rFonts w:ascii="Times New Roman"/>
          <w:b w:val="false"/>
          <w:i w:val="false"/>
          <w:color w:val="000000"/>
          <w:sz w:val="28"/>
        </w:rPr>
        <w:t>
      1) ауданның жергілікті атқарушы органына акцияларды өткізу туралы өтініш беру;</w:t>
      </w:r>
    </w:p>
    <w:bookmarkEnd w:id="28"/>
    <w:bookmarkStart w:name="z28" w:id="29"/>
    <w:p>
      <w:pPr>
        <w:spacing w:after="0"/>
        <w:ind w:left="0"/>
        <w:jc w:val="both"/>
      </w:pPr>
      <w:r>
        <w:rPr>
          <w:rFonts w:ascii="Times New Roman"/>
          <w:b w:val="false"/>
          <w:i w:val="false"/>
          <w:color w:val="000000"/>
          <w:sz w:val="28"/>
        </w:rPr>
        <w:t>
      өтініште көрсетіледі:</w:t>
      </w:r>
    </w:p>
    <w:bookmarkEnd w:id="29"/>
    <w:bookmarkStart w:name="z29" w:id="30"/>
    <w:p>
      <w:pPr>
        <w:spacing w:after="0"/>
        <w:ind w:left="0"/>
        <w:jc w:val="both"/>
      </w:pPr>
      <w:r>
        <w:rPr>
          <w:rFonts w:ascii="Times New Roman"/>
          <w:b w:val="false"/>
          <w:i w:val="false"/>
          <w:color w:val="000000"/>
          <w:sz w:val="28"/>
        </w:rPr>
        <w:t xml:space="preserve">
      - акциялардың мақсаты; </w:t>
      </w:r>
    </w:p>
    <w:bookmarkEnd w:id="30"/>
    <w:bookmarkStart w:name="z30" w:id="31"/>
    <w:p>
      <w:pPr>
        <w:spacing w:after="0"/>
        <w:ind w:left="0"/>
        <w:jc w:val="both"/>
      </w:pPr>
      <w:r>
        <w:rPr>
          <w:rFonts w:ascii="Times New Roman"/>
          <w:b w:val="false"/>
          <w:i w:val="false"/>
          <w:color w:val="000000"/>
          <w:sz w:val="28"/>
        </w:rPr>
        <w:t>
      - акциялардың нысаны;</w:t>
      </w:r>
    </w:p>
    <w:bookmarkEnd w:id="31"/>
    <w:bookmarkStart w:name="z31" w:id="32"/>
    <w:p>
      <w:pPr>
        <w:spacing w:after="0"/>
        <w:ind w:left="0"/>
        <w:jc w:val="both"/>
      </w:pPr>
      <w:r>
        <w:rPr>
          <w:rFonts w:ascii="Times New Roman"/>
          <w:b w:val="false"/>
          <w:i w:val="false"/>
          <w:color w:val="000000"/>
          <w:sz w:val="28"/>
        </w:rPr>
        <w:t>
      - акцияларды өткізу орны (орындары), қатысушылардың қозғалыс маршруттары;</w:t>
      </w:r>
    </w:p>
    <w:bookmarkEnd w:id="32"/>
    <w:bookmarkStart w:name="z32" w:id="33"/>
    <w:p>
      <w:pPr>
        <w:spacing w:after="0"/>
        <w:ind w:left="0"/>
        <w:jc w:val="both"/>
      </w:pPr>
      <w:r>
        <w:rPr>
          <w:rFonts w:ascii="Times New Roman"/>
          <w:b w:val="false"/>
          <w:i w:val="false"/>
          <w:color w:val="000000"/>
          <w:sz w:val="28"/>
        </w:rPr>
        <w:t>
      - акциялардың басталуы және аяқталуының күні мен уақыты;</w:t>
      </w:r>
    </w:p>
    <w:bookmarkEnd w:id="33"/>
    <w:bookmarkStart w:name="z33" w:id="34"/>
    <w:p>
      <w:pPr>
        <w:spacing w:after="0"/>
        <w:ind w:left="0"/>
        <w:jc w:val="both"/>
      </w:pPr>
      <w:r>
        <w:rPr>
          <w:rFonts w:ascii="Times New Roman"/>
          <w:b w:val="false"/>
          <w:i w:val="false"/>
          <w:color w:val="000000"/>
          <w:sz w:val="28"/>
        </w:rPr>
        <w:t>
      - қатысушылардың болжамды саны;</w:t>
      </w:r>
    </w:p>
    <w:bookmarkEnd w:id="34"/>
    <w:bookmarkStart w:name="z34" w:id="35"/>
    <w:p>
      <w:pPr>
        <w:spacing w:after="0"/>
        <w:ind w:left="0"/>
        <w:jc w:val="both"/>
      </w:pPr>
      <w:r>
        <w:rPr>
          <w:rFonts w:ascii="Times New Roman"/>
          <w:b w:val="false"/>
          <w:i w:val="false"/>
          <w:color w:val="000000"/>
          <w:sz w:val="28"/>
        </w:rPr>
        <w:t>
      -ұйымдастырушылардың қоғамдық тәртіпті қамтамасыз ету, медициналық көмекті ұйымдастыру нысандары мен әдістері, дыбыс күшейткіш техникалық құралдарды қолдану ниеті;</w:t>
      </w:r>
    </w:p>
    <w:bookmarkEnd w:id="35"/>
    <w:bookmarkStart w:name="z35" w:id="36"/>
    <w:p>
      <w:pPr>
        <w:spacing w:after="0"/>
        <w:ind w:left="0"/>
        <w:jc w:val="both"/>
      </w:pPr>
      <w:r>
        <w:rPr>
          <w:rFonts w:ascii="Times New Roman"/>
          <w:b w:val="false"/>
          <w:i w:val="false"/>
          <w:color w:val="000000"/>
          <w:sz w:val="28"/>
        </w:rPr>
        <w:t>
      - акцияларды ұйымдастырушылардың тегі, аты, әкесінің аты немесе атауы, олардың тұрғылықты мекен-жайы не қазіргі уақытта мекендеген жері немесе тұрған орны туралы мәліметтер және телефон нөмірлері;</w:t>
      </w:r>
    </w:p>
    <w:bookmarkEnd w:id="36"/>
    <w:bookmarkStart w:name="z36" w:id="37"/>
    <w:p>
      <w:pPr>
        <w:spacing w:after="0"/>
        <w:ind w:left="0"/>
        <w:jc w:val="both"/>
      </w:pPr>
      <w:r>
        <w:rPr>
          <w:rFonts w:ascii="Times New Roman"/>
          <w:b w:val="false"/>
          <w:i w:val="false"/>
          <w:color w:val="000000"/>
          <w:sz w:val="28"/>
        </w:rPr>
        <w:t>
      - акцияларды ұйымдастыру және өткізу бойынша ұйымдастырушылармен билік етушілік функцияларын орындауға уәкілетті адамдардың тектері, аттары, әкесінің аттары;</w:t>
      </w:r>
    </w:p>
    <w:bookmarkEnd w:id="37"/>
    <w:bookmarkStart w:name="z37" w:id="38"/>
    <w:p>
      <w:pPr>
        <w:spacing w:after="0"/>
        <w:ind w:left="0"/>
        <w:jc w:val="both"/>
      </w:pPr>
      <w:r>
        <w:rPr>
          <w:rFonts w:ascii="Times New Roman"/>
          <w:b w:val="false"/>
          <w:i w:val="false"/>
          <w:color w:val="000000"/>
          <w:sz w:val="28"/>
        </w:rPr>
        <w:t>
      - акцияларды өткізу туралы хабарландыруды беру күні;</w:t>
      </w:r>
    </w:p>
    <w:bookmarkEnd w:id="38"/>
    <w:bookmarkStart w:name="z38" w:id="39"/>
    <w:p>
      <w:pPr>
        <w:spacing w:after="0"/>
        <w:ind w:left="0"/>
        <w:jc w:val="both"/>
      </w:pPr>
      <w:r>
        <w:rPr>
          <w:rFonts w:ascii="Times New Roman"/>
          <w:b w:val="false"/>
          <w:i w:val="false"/>
          <w:color w:val="000000"/>
          <w:sz w:val="28"/>
        </w:rPr>
        <w:t>
      2) көрнекі насихат құралдарын дайындау және тарату;</w:t>
      </w:r>
    </w:p>
    <w:bookmarkEnd w:id="39"/>
    <w:bookmarkStart w:name="z39" w:id="40"/>
    <w:p>
      <w:pPr>
        <w:spacing w:after="0"/>
        <w:ind w:left="0"/>
        <w:jc w:val="both"/>
      </w:pPr>
      <w:r>
        <w:rPr>
          <w:rFonts w:ascii="Times New Roman"/>
          <w:b w:val="false"/>
          <w:i w:val="false"/>
          <w:color w:val="000000"/>
          <w:sz w:val="28"/>
        </w:rPr>
        <w:t>
      3) акцияларды ұйымдастыру және өткізу мақсатында жасалатын Қазақстан Республикасының заңнамасына қайшы келмейтін басқа да әрекеттер жатады.</w:t>
      </w:r>
    </w:p>
    <w:bookmarkEnd w:id="40"/>
    <w:bookmarkStart w:name="z40" w:id="41"/>
    <w:p>
      <w:pPr>
        <w:spacing w:after="0"/>
        <w:ind w:left="0"/>
        <w:jc w:val="both"/>
      </w:pPr>
      <w:r>
        <w:rPr>
          <w:rFonts w:ascii="Times New Roman"/>
          <w:b w:val="false"/>
          <w:i w:val="false"/>
          <w:color w:val="000000"/>
          <w:sz w:val="28"/>
        </w:rPr>
        <w:t xml:space="preserve">
      11. Қазақстан Республикасының он сегіз жасқа толған бір немесе бірнеше азаматтары акциялардың ұйымдастырушысы бола алады. </w:t>
      </w:r>
    </w:p>
    <w:bookmarkEnd w:id="41"/>
    <w:bookmarkStart w:name="z41" w:id="42"/>
    <w:p>
      <w:pPr>
        <w:spacing w:after="0"/>
        <w:ind w:left="0"/>
        <w:jc w:val="both"/>
      </w:pPr>
      <w:r>
        <w:rPr>
          <w:rFonts w:ascii="Times New Roman"/>
          <w:b w:val="false"/>
          <w:i w:val="false"/>
          <w:color w:val="000000"/>
          <w:sz w:val="28"/>
        </w:rPr>
        <w:t>
      Ұйымдастырушылар бола алмайды:</w:t>
      </w:r>
    </w:p>
    <w:bookmarkEnd w:id="42"/>
    <w:bookmarkStart w:name="z42" w:id="43"/>
    <w:p>
      <w:pPr>
        <w:spacing w:after="0"/>
        <w:ind w:left="0"/>
        <w:jc w:val="both"/>
      </w:pPr>
      <w:r>
        <w:rPr>
          <w:rFonts w:ascii="Times New Roman"/>
          <w:b w:val="false"/>
          <w:i w:val="false"/>
          <w:color w:val="000000"/>
          <w:sz w:val="28"/>
        </w:rPr>
        <w:t>
      1) сотпен әрекеті қабілетсіз немесе әрекет қабілеттілігі шектеулі деп танылған, сондай-ақ соттың үкімі бойынша бас бостандығынан айыру орындарындағы тұлғалар;</w:t>
      </w:r>
    </w:p>
    <w:bookmarkEnd w:id="43"/>
    <w:bookmarkStart w:name="z43" w:id="44"/>
    <w:p>
      <w:pPr>
        <w:spacing w:after="0"/>
        <w:ind w:left="0"/>
        <w:jc w:val="both"/>
      </w:pPr>
      <w:r>
        <w:rPr>
          <w:rFonts w:ascii="Times New Roman"/>
          <w:b w:val="false"/>
          <w:i w:val="false"/>
          <w:color w:val="000000"/>
          <w:sz w:val="28"/>
        </w:rPr>
        <w:t>
      2) заңмен белгіленген тәртіпте әрекеті тоқтатылған немесе тыйым салынған немесе таратылған саяси партиялар, басқа да қоғамдық бірлестіктер және діни бірлестіктер, олардың аймақтық бөлімдері мен басқа да құрылымдық бөлімшелері.</w:t>
      </w:r>
    </w:p>
    <w:bookmarkEnd w:id="44"/>
    <w:bookmarkStart w:name="z44" w:id="45"/>
    <w:p>
      <w:pPr>
        <w:spacing w:after="0"/>
        <w:ind w:left="0"/>
        <w:jc w:val="both"/>
      </w:pPr>
      <w:r>
        <w:rPr>
          <w:rFonts w:ascii="Times New Roman"/>
          <w:b w:val="false"/>
          <w:i w:val="false"/>
          <w:color w:val="000000"/>
          <w:sz w:val="28"/>
        </w:rPr>
        <w:t>
      12. Ұйымдастырушылардың құқықтары бар:</w:t>
      </w:r>
    </w:p>
    <w:bookmarkEnd w:id="45"/>
    <w:bookmarkStart w:name="z45" w:id="46"/>
    <w:p>
      <w:pPr>
        <w:spacing w:after="0"/>
        <w:ind w:left="0"/>
        <w:jc w:val="both"/>
      </w:pPr>
      <w:r>
        <w:rPr>
          <w:rFonts w:ascii="Times New Roman"/>
          <w:b w:val="false"/>
          <w:i w:val="false"/>
          <w:color w:val="000000"/>
          <w:sz w:val="28"/>
        </w:rPr>
        <w:t xml:space="preserve">
      1) акцияларды ауданның жергілікті атқарушы органының рұқсатында көрсетілген арнайы орындарда және арнайы маршрут бойынша және </w:t>
      </w:r>
    </w:p>
    <w:bookmarkEnd w:id="46"/>
    <w:bookmarkStart w:name="z46" w:id="47"/>
    <w:p>
      <w:pPr>
        <w:spacing w:after="0"/>
        <w:ind w:left="0"/>
        <w:jc w:val="both"/>
      </w:pPr>
      <w:r>
        <w:rPr>
          <w:rFonts w:ascii="Times New Roman"/>
          <w:b w:val="false"/>
          <w:i w:val="false"/>
          <w:color w:val="000000"/>
          <w:sz w:val="28"/>
        </w:rPr>
        <w:t>
      уақытта өткізуге;</w:t>
      </w:r>
    </w:p>
    <w:bookmarkEnd w:id="47"/>
    <w:bookmarkStart w:name="z47" w:id="48"/>
    <w:p>
      <w:pPr>
        <w:spacing w:after="0"/>
        <w:ind w:left="0"/>
        <w:jc w:val="both"/>
      </w:pPr>
      <w:r>
        <w:rPr>
          <w:rFonts w:ascii="Times New Roman"/>
          <w:b w:val="false"/>
          <w:i w:val="false"/>
          <w:color w:val="000000"/>
          <w:sz w:val="28"/>
        </w:rPr>
        <w:t>
      2) ауданның жергілікті атқарушы органынан рұқсат алған жағдайда акциялардың мақсаттарын қолдау үшін бұқаралық ақпарат құралдары арқылы, үндеу парағын тарату, плакаттар, транспаранттар, ұрандар дайындау жолымен және Қазақстан Республикасының заңнамасына қайшы келмейтін өзге де нысандарда алдын ала насихат жүргізуге;</w:t>
      </w:r>
    </w:p>
    <w:bookmarkEnd w:id="48"/>
    <w:bookmarkStart w:name="z48" w:id="49"/>
    <w:p>
      <w:pPr>
        <w:spacing w:after="0"/>
        <w:ind w:left="0"/>
        <w:jc w:val="both"/>
      </w:pPr>
      <w:r>
        <w:rPr>
          <w:rFonts w:ascii="Times New Roman"/>
          <w:b w:val="false"/>
          <w:i w:val="false"/>
          <w:color w:val="000000"/>
          <w:sz w:val="28"/>
        </w:rPr>
        <w:t>
      3) акциялардың жекелеген қатысушыларына оны ұйымдастыру және өткізу бойынша билік етушілік функцияларын орындауға уәкілеттік беруге;</w:t>
      </w:r>
    </w:p>
    <w:bookmarkEnd w:id="49"/>
    <w:bookmarkStart w:name="z49" w:id="50"/>
    <w:p>
      <w:pPr>
        <w:spacing w:after="0"/>
        <w:ind w:left="0"/>
        <w:jc w:val="both"/>
      </w:pPr>
      <w:r>
        <w:rPr>
          <w:rFonts w:ascii="Times New Roman"/>
          <w:b w:val="false"/>
          <w:i w:val="false"/>
          <w:color w:val="000000"/>
          <w:sz w:val="28"/>
        </w:rPr>
        <w:t>
      4) ерікті қайырымдылықты жинауды, қарарларға, талаптарға және азаматтардың басқа да шешімдеріне қол жинауды ұйымдастыруға;</w:t>
      </w:r>
    </w:p>
    <w:bookmarkEnd w:id="50"/>
    <w:bookmarkStart w:name="z50" w:id="51"/>
    <w:p>
      <w:pPr>
        <w:spacing w:after="0"/>
        <w:ind w:left="0"/>
        <w:jc w:val="both"/>
      </w:pPr>
      <w:r>
        <w:rPr>
          <w:rFonts w:ascii="Times New Roman"/>
          <w:b w:val="false"/>
          <w:i w:val="false"/>
          <w:color w:val="000000"/>
          <w:sz w:val="28"/>
        </w:rPr>
        <w:t>
      5) азаматтардың құқығын бұзатын мемлекеттік билік органдарының, қоғамдық бірлестіктердің, лауазымды тұлғалардың акцияларды өткізуге шешімдеріне және әрекеттеріне (әрекетсіздіктеріне) шағымдануға.</w:t>
      </w:r>
    </w:p>
    <w:bookmarkEnd w:id="51"/>
    <w:bookmarkStart w:name="z51" w:id="52"/>
    <w:p>
      <w:pPr>
        <w:spacing w:after="0"/>
        <w:ind w:left="0"/>
        <w:jc w:val="both"/>
      </w:pPr>
      <w:r>
        <w:rPr>
          <w:rFonts w:ascii="Times New Roman"/>
          <w:b w:val="false"/>
          <w:i w:val="false"/>
          <w:color w:val="000000"/>
          <w:sz w:val="28"/>
        </w:rPr>
        <w:t>
      13. Ұйымдастырушылар міндетті:</w:t>
      </w:r>
    </w:p>
    <w:bookmarkEnd w:id="52"/>
    <w:bookmarkStart w:name="z52" w:id="53"/>
    <w:p>
      <w:pPr>
        <w:spacing w:after="0"/>
        <w:ind w:left="0"/>
        <w:jc w:val="both"/>
      </w:pPr>
      <w:r>
        <w:rPr>
          <w:rFonts w:ascii="Times New Roman"/>
          <w:b w:val="false"/>
          <w:i w:val="false"/>
          <w:color w:val="000000"/>
          <w:sz w:val="28"/>
        </w:rPr>
        <w:t xml:space="preserve">
      1) ауданның жергілікті атқарушы органына Заңмен белгіленген тәртіпте акцияларды өткізу туралы өтініш беруге; </w:t>
      </w:r>
    </w:p>
    <w:bookmarkEnd w:id="53"/>
    <w:bookmarkStart w:name="z53" w:id="54"/>
    <w:p>
      <w:pPr>
        <w:spacing w:after="0"/>
        <w:ind w:left="0"/>
        <w:jc w:val="both"/>
      </w:pPr>
      <w:r>
        <w:rPr>
          <w:rFonts w:ascii="Times New Roman"/>
          <w:b w:val="false"/>
          <w:i w:val="false"/>
          <w:color w:val="000000"/>
          <w:sz w:val="28"/>
        </w:rPr>
        <w:t>
      2) өтініште көрсетілген акцияларды өткізу шарттарының сақталуын қамтамасыз етуге;</w:t>
      </w:r>
    </w:p>
    <w:bookmarkEnd w:id="54"/>
    <w:bookmarkStart w:name="z54" w:id="55"/>
    <w:p>
      <w:pPr>
        <w:spacing w:after="0"/>
        <w:ind w:left="0"/>
        <w:jc w:val="both"/>
      </w:pPr>
      <w:r>
        <w:rPr>
          <w:rFonts w:ascii="Times New Roman"/>
          <w:b w:val="false"/>
          <w:i w:val="false"/>
          <w:color w:val="000000"/>
          <w:sz w:val="28"/>
        </w:rPr>
        <w:t xml:space="preserve">
      3) акцияларға қатысушылардан қоғамдық тәртіпті және акцияларды өткізу регламентін сақтауды талап етуге. Акцияларды ұйымдастырушылардың заңды талаптарын орындамаған тұлғалар осы іс-шараларды өткізу орнынан кетірілуге тиіс; </w:t>
      </w:r>
    </w:p>
    <w:bookmarkEnd w:id="55"/>
    <w:bookmarkStart w:name="z55" w:id="56"/>
    <w:p>
      <w:pPr>
        <w:spacing w:after="0"/>
        <w:ind w:left="0"/>
        <w:jc w:val="both"/>
      </w:pPr>
      <w:r>
        <w:rPr>
          <w:rFonts w:ascii="Times New Roman"/>
          <w:b w:val="false"/>
          <w:i w:val="false"/>
          <w:color w:val="000000"/>
          <w:sz w:val="28"/>
        </w:rPr>
        <w:t xml:space="preserve">
      4) өз құзыретінің шегінде акцияларды өткізу кезінде қоғамдық тәртіпті және азаматтардың қауіпсіздігін қамтамасыз етуге, ал Заңда көзделген жағдайларда осы міндетті ауданның жергілікті атқарушы органының және ішкі істер органының уәкілетті өкілімен бірлесіп, олардың барлық заңды талаптарын орындай отырып, орындауға; </w:t>
      </w:r>
    </w:p>
    <w:bookmarkEnd w:id="56"/>
    <w:bookmarkStart w:name="z56" w:id="57"/>
    <w:p>
      <w:pPr>
        <w:spacing w:after="0"/>
        <w:ind w:left="0"/>
        <w:jc w:val="both"/>
      </w:pPr>
      <w:r>
        <w:rPr>
          <w:rFonts w:ascii="Times New Roman"/>
          <w:b w:val="false"/>
          <w:i w:val="false"/>
          <w:color w:val="000000"/>
          <w:sz w:val="28"/>
        </w:rPr>
        <w:t>
      5) қатысушылар құқыққа қайшы әрекеттерді жасаған жағдайда акцияларды тоқтата тұруға немесе оларды тоқтатуға;</w:t>
      </w:r>
    </w:p>
    <w:bookmarkEnd w:id="57"/>
    <w:bookmarkStart w:name="z57" w:id="58"/>
    <w:p>
      <w:pPr>
        <w:spacing w:after="0"/>
        <w:ind w:left="0"/>
        <w:jc w:val="both"/>
      </w:pPr>
      <w:r>
        <w:rPr>
          <w:rFonts w:ascii="Times New Roman"/>
          <w:b w:val="false"/>
          <w:i w:val="false"/>
          <w:color w:val="000000"/>
          <w:sz w:val="28"/>
        </w:rPr>
        <w:t>
      6) акцияларды өткізу орнында жасыл желектердің, кіші сәулет нысандарының, құрылыстар мен ғимараттардың, жабдықтардың және басқа да мүліктің сақталуын қамтамасыз етуге;</w:t>
      </w:r>
    </w:p>
    <w:bookmarkEnd w:id="58"/>
    <w:bookmarkStart w:name="z58" w:id="59"/>
    <w:p>
      <w:pPr>
        <w:spacing w:after="0"/>
        <w:ind w:left="0"/>
        <w:jc w:val="both"/>
      </w:pPr>
      <w:r>
        <w:rPr>
          <w:rFonts w:ascii="Times New Roman"/>
          <w:b w:val="false"/>
          <w:i w:val="false"/>
          <w:color w:val="000000"/>
          <w:sz w:val="28"/>
        </w:rPr>
        <w:t xml:space="preserve">
      7) акциялардың қатысушыларының назарына ауданның жергілікті атқарушы органының уәкілетті өкілінің акцияларды тоқтата тұру немесе тоқтату туралы талабын жеткізуге; </w:t>
      </w:r>
    </w:p>
    <w:bookmarkEnd w:id="59"/>
    <w:bookmarkStart w:name="z59" w:id="60"/>
    <w:p>
      <w:pPr>
        <w:spacing w:after="0"/>
        <w:ind w:left="0"/>
        <w:jc w:val="both"/>
      </w:pPr>
      <w:r>
        <w:rPr>
          <w:rFonts w:ascii="Times New Roman"/>
          <w:b w:val="false"/>
          <w:i w:val="false"/>
          <w:color w:val="000000"/>
          <w:sz w:val="28"/>
        </w:rPr>
        <w:t xml:space="preserve">
      8) акцияларды ұйымдастырушының айрықша белгісін иеленуге; </w:t>
      </w:r>
    </w:p>
    <w:bookmarkEnd w:id="60"/>
    <w:bookmarkStart w:name="z60" w:id="61"/>
    <w:p>
      <w:pPr>
        <w:spacing w:after="0"/>
        <w:ind w:left="0"/>
        <w:jc w:val="both"/>
      </w:pPr>
      <w:r>
        <w:rPr>
          <w:rFonts w:ascii="Times New Roman"/>
          <w:b w:val="false"/>
          <w:i w:val="false"/>
          <w:color w:val="000000"/>
          <w:sz w:val="28"/>
        </w:rPr>
        <w:t>
      9) акцияларға алкогольдік және есірткілік масаң күйіндегі тұлғалардың қатысуына жол бермеуге;</w:t>
      </w:r>
    </w:p>
    <w:bookmarkEnd w:id="61"/>
    <w:bookmarkStart w:name="z61" w:id="62"/>
    <w:p>
      <w:pPr>
        <w:spacing w:after="0"/>
        <w:ind w:left="0"/>
        <w:jc w:val="both"/>
      </w:pPr>
      <w:r>
        <w:rPr>
          <w:rFonts w:ascii="Times New Roman"/>
          <w:b w:val="false"/>
          <w:i w:val="false"/>
          <w:color w:val="000000"/>
          <w:sz w:val="28"/>
        </w:rPr>
        <w:t>
      10) акцияларды өткізу барысында жол бермеуге:</w:t>
      </w:r>
    </w:p>
    <w:bookmarkEnd w:id="62"/>
    <w:bookmarkStart w:name="z62" w:id="63"/>
    <w:p>
      <w:pPr>
        <w:spacing w:after="0"/>
        <w:ind w:left="0"/>
        <w:jc w:val="both"/>
      </w:pPr>
      <w:r>
        <w:rPr>
          <w:rFonts w:ascii="Times New Roman"/>
          <w:b w:val="false"/>
          <w:i w:val="false"/>
          <w:color w:val="000000"/>
          <w:sz w:val="28"/>
        </w:rPr>
        <w:t>
      қоғамдық тәртіпті бұзуға, қылмыс жасауға шақыратын транспаранттарды, ұрандарды, өзге де материалдарды (көрнекі, аудио/бейне), сондай-ақ көпшілік сөз сөйлеулерді дайындауға және/немесе қолдануға;</w:t>
      </w:r>
    </w:p>
    <w:bookmarkEnd w:id="63"/>
    <w:bookmarkStart w:name="z63" w:id="64"/>
    <w:p>
      <w:pPr>
        <w:spacing w:after="0"/>
        <w:ind w:left="0"/>
        <w:jc w:val="both"/>
      </w:pPr>
      <w:r>
        <w:rPr>
          <w:rFonts w:ascii="Times New Roman"/>
          <w:b w:val="false"/>
          <w:i w:val="false"/>
          <w:color w:val="000000"/>
          <w:sz w:val="28"/>
        </w:rPr>
        <w:t>
      кімнің болса да адресіне бағытталған кемсітулерге.</w:t>
      </w:r>
    </w:p>
    <w:bookmarkEnd w:id="64"/>
    <w:bookmarkStart w:name="z64" w:id="65"/>
    <w:p>
      <w:pPr>
        <w:spacing w:after="0"/>
        <w:ind w:left="0"/>
        <w:jc w:val="both"/>
      </w:pPr>
      <w:r>
        <w:rPr>
          <w:rFonts w:ascii="Times New Roman"/>
          <w:b w:val="false"/>
          <w:i w:val="false"/>
          <w:color w:val="000000"/>
          <w:sz w:val="28"/>
        </w:rPr>
        <w:t xml:space="preserve">
      14. Акцияларға қатысушылардың құқықтары бар: </w:t>
      </w:r>
    </w:p>
    <w:bookmarkEnd w:id="65"/>
    <w:bookmarkStart w:name="z65" w:id="66"/>
    <w:p>
      <w:pPr>
        <w:spacing w:after="0"/>
        <w:ind w:left="0"/>
        <w:jc w:val="both"/>
      </w:pPr>
      <w:r>
        <w:rPr>
          <w:rFonts w:ascii="Times New Roman"/>
          <w:b w:val="false"/>
          <w:i w:val="false"/>
          <w:color w:val="000000"/>
          <w:sz w:val="28"/>
        </w:rPr>
        <w:t>
      1) акциялардың мақсаттарына сәйкес шешімдерді талқылауға және қабылдауға, өзге де ұжымдық әрекеттерге қатысуға;</w:t>
      </w:r>
    </w:p>
    <w:bookmarkEnd w:id="66"/>
    <w:bookmarkStart w:name="z66" w:id="67"/>
    <w:p>
      <w:pPr>
        <w:spacing w:after="0"/>
        <w:ind w:left="0"/>
        <w:jc w:val="both"/>
      </w:pPr>
      <w:r>
        <w:rPr>
          <w:rFonts w:ascii="Times New Roman"/>
          <w:b w:val="false"/>
          <w:i w:val="false"/>
          <w:color w:val="000000"/>
          <w:sz w:val="28"/>
        </w:rPr>
        <w:t xml:space="preserve">
      2) акцияларды өткізу кезінде түрлі рәміздер мен ұжымдық немесе жеке пікірді білдірудің өзге де көпшілік құралдарын сондай-ақ Қазақстан Республикасы заңнамасымен тыйым салынбаған насихат құралдарын қолдануға; </w:t>
      </w:r>
    </w:p>
    <w:bookmarkEnd w:id="67"/>
    <w:bookmarkStart w:name="z67" w:id="68"/>
    <w:p>
      <w:pPr>
        <w:spacing w:after="0"/>
        <w:ind w:left="0"/>
        <w:jc w:val="both"/>
      </w:pPr>
      <w:r>
        <w:rPr>
          <w:rFonts w:ascii="Times New Roman"/>
          <w:b w:val="false"/>
          <w:i w:val="false"/>
          <w:color w:val="000000"/>
          <w:sz w:val="28"/>
        </w:rPr>
        <w:t>
      3) қарарлар, талаптар мен азаматтардың басқа да шешімдерін қабылдауға және оларды мемлекеттік билік органдарына және жергілікті өзін-өзі басқару органдарына, қоғамдық бірлестіктер мен діни бірлестіктерге, халықаралық және өзге де органдар мен ұйымдарға жолдауға.</w:t>
      </w:r>
    </w:p>
    <w:bookmarkEnd w:id="68"/>
    <w:bookmarkStart w:name="z68" w:id="69"/>
    <w:p>
      <w:pPr>
        <w:spacing w:after="0"/>
        <w:ind w:left="0"/>
        <w:jc w:val="both"/>
      </w:pPr>
      <w:r>
        <w:rPr>
          <w:rFonts w:ascii="Times New Roman"/>
          <w:b w:val="false"/>
          <w:i w:val="false"/>
          <w:color w:val="000000"/>
          <w:sz w:val="28"/>
        </w:rPr>
        <w:t>
      Акцияларды өткізу кезінде оның қатысушылары міндетті:</w:t>
      </w:r>
    </w:p>
    <w:bookmarkEnd w:id="69"/>
    <w:bookmarkStart w:name="z69" w:id="70"/>
    <w:p>
      <w:pPr>
        <w:spacing w:after="0"/>
        <w:ind w:left="0"/>
        <w:jc w:val="both"/>
      </w:pPr>
      <w:r>
        <w:rPr>
          <w:rFonts w:ascii="Times New Roman"/>
          <w:b w:val="false"/>
          <w:i w:val="false"/>
          <w:color w:val="000000"/>
          <w:sz w:val="28"/>
        </w:rPr>
        <w:t>
      1) акцияларды ұйымдастырушылардың, олар өкілеттік берген тұлғалардың, ауданның жергілікті атқарушы органының уәкілетті өкілінің және ішкі істер органдары қызметкерлерінің барлық заңды талаптарын орындауға;</w:t>
      </w:r>
    </w:p>
    <w:bookmarkEnd w:id="70"/>
    <w:bookmarkStart w:name="z70" w:id="71"/>
    <w:p>
      <w:pPr>
        <w:spacing w:after="0"/>
        <w:ind w:left="0"/>
        <w:jc w:val="both"/>
      </w:pPr>
      <w:r>
        <w:rPr>
          <w:rFonts w:ascii="Times New Roman"/>
          <w:b w:val="false"/>
          <w:i w:val="false"/>
          <w:color w:val="000000"/>
          <w:sz w:val="28"/>
        </w:rPr>
        <w:t>
      2) қоғамдық тәртіпті және акцияларды өткізудің регламентін сақтауға.</w:t>
      </w:r>
    </w:p>
    <w:bookmarkEnd w:id="71"/>
    <w:p>
      <w:pPr>
        <w:spacing w:after="0"/>
        <w:ind w:left="0"/>
        <w:jc w:val="left"/>
      </w:pPr>
      <w:r>
        <w:rPr>
          <w:rFonts w:ascii="Times New Roman"/>
          <w:b/>
          <w:i w:val="false"/>
          <w:color w:val="000000"/>
        </w:rPr>
        <w:t xml:space="preserve"> Акцияларды өткізуді тоқтату</w:t>
      </w:r>
    </w:p>
    <w:bookmarkStart w:name="z71" w:id="72"/>
    <w:p>
      <w:pPr>
        <w:spacing w:after="0"/>
        <w:ind w:left="0"/>
        <w:jc w:val="both"/>
      </w:pPr>
      <w:r>
        <w:rPr>
          <w:rFonts w:ascii="Times New Roman"/>
          <w:b w:val="false"/>
          <w:i w:val="false"/>
          <w:color w:val="000000"/>
          <w:sz w:val="28"/>
        </w:rPr>
        <w:t>
      15. Акцияларды тоқтату негіздері болып табылады:</w:t>
      </w:r>
    </w:p>
    <w:bookmarkEnd w:id="72"/>
    <w:bookmarkStart w:name="z72" w:id="73"/>
    <w:p>
      <w:pPr>
        <w:spacing w:after="0"/>
        <w:ind w:left="0"/>
        <w:jc w:val="both"/>
      </w:pPr>
      <w:r>
        <w:rPr>
          <w:rFonts w:ascii="Times New Roman"/>
          <w:b w:val="false"/>
          <w:i w:val="false"/>
          <w:color w:val="000000"/>
          <w:sz w:val="28"/>
        </w:rPr>
        <w:t>
      1) азаматтардың өмірі мен денсаулығына, сондай-ақ жеке және заңды тұлғалардың мүлкіне нақты қауіп төндіру;</w:t>
      </w:r>
    </w:p>
    <w:bookmarkEnd w:id="73"/>
    <w:bookmarkStart w:name="z73" w:id="74"/>
    <w:p>
      <w:pPr>
        <w:spacing w:after="0"/>
        <w:ind w:left="0"/>
        <w:jc w:val="both"/>
      </w:pPr>
      <w:r>
        <w:rPr>
          <w:rFonts w:ascii="Times New Roman"/>
          <w:b w:val="false"/>
          <w:i w:val="false"/>
          <w:color w:val="000000"/>
          <w:sz w:val="28"/>
        </w:rPr>
        <w:t>
      2) акцияларға қатысушылардың құқыққа қарсы әрекеттерді жасауы және ұйымдастырушылардың акцияларды өткізу тәртібіне қатысты Заң нормаларын қасақана бұзуы, соның ішінде алкогольді ішімдіктерді ішу, есірткі құралдарды, психотроптық заттарды, сол тектестерді және прекурсорларды пайдалану.</w:t>
      </w:r>
    </w:p>
    <w:bookmarkEnd w:id="74"/>
    <w:bookmarkStart w:name="z74" w:id="75"/>
    <w:p>
      <w:pPr>
        <w:spacing w:after="0"/>
        <w:ind w:left="0"/>
        <w:jc w:val="both"/>
      </w:pPr>
      <w:r>
        <w:rPr>
          <w:rFonts w:ascii="Times New Roman"/>
          <w:b w:val="false"/>
          <w:i w:val="false"/>
          <w:color w:val="000000"/>
          <w:sz w:val="28"/>
        </w:rPr>
        <w:t>
      16. Акцияларды тоқтату тәртібі:</w:t>
      </w:r>
    </w:p>
    <w:bookmarkEnd w:id="75"/>
    <w:bookmarkStart w:name="z75" w:id="76"/>
    <w:p>
      <w:pPr>
        <w:spacing w:after="0"/>
        <w:ind w:left="0"/>
        <w:jc w:val="both"/>
      </w:pPr>
      <w:r>
        <w:rPr>
          <w:rFonts w:ascii="Times New Roman"/>
          <w:b w:val="false"/>
          <w:i w:val="false"/>
          <w:color w:val="000000"/>
          <w:sz w:val="28"/>
        </w:rPr>
        <w:t>
      1) ауданның жергілікті атқарушы органының уәкілетті өкілі акцияларды тоқтату туралы шешім қабылданған жағдайда:</w:t>
      </w:r>
    </w:p>
    <w:bookmarkEnd w:id="76"/>
    <w:bookmarkStart w:name="z76" w:id="77"/>
    <w:p>
      <w:pPr>
        <w:spacing w:after="0"/>
        <w:ind w:left="0"/>
        <w:jc w:val="both"/>
      </w:pPr>
      <w:r>
        <w:rPr>
          <w:rFonts w:ascii="Times New Roman"/>
          <w:b w:val="false"/>
          <w:i w:val="false"/>
          <w:color w:val="000000"/>
          <w:sz w:val="28"/>
        </w:rPr>
        <w:t>
      - ұйымдастырушыларға акцияларды тоқтатудың себебін негіздеп, нұсқау береді және 24 сағаттың ішінде аталған нұсқауды жазбаша рәсімдейді және ұйымдастырушыға тапсырады;</w:t>
      </w:r>
    </w:p>
    <w:bookmarkEnd w:id="77"/>
    <w:bookmarkStart w:name="z77" w:id="78"/>
    <w:p>
      <w:pPr>
        <w:spacing w:after="0"/>
        <w:ind w:left="0"/>
        <w:jc w:val="both"/>
      </w:pPr>
      <w:r>
        <w:rPr>
          <w:rFonts w:ascii="Times New Roman"/>
          <w:b w:val="false"/>
          <w:i w:val="false"/>
          <w:color w:val="000000"/>
          <w:sz w:val="28"/>
        </w:rPr>
        <w:t>
      - ұйымдастырушылар акцияларды тоқтату туралы нұсқауды орындамаған жағдайда, акцияларға қатысушыларға тікелей жүгінеді және акцияларды тоқтату туралы нұсқауды орындау үшін қосымша уақыт белгілейді;</w:t>
      </w:r>
    </w:p>
    <w:bookmarkEnd w:id="78"/>
    <w:bookmarkStart w:name="z78" w:id="79"/>
    <w:p>
      <w:pPr>
        <w:spacing w:after="0"/>
        <w:ind w:left="0"/>
        <w:jc w:val="both"/>
      </w:pPr>
      <w:r>
        <w:rPr>
          <w:rFonts w:ascii="Times New Roman"/>
          <w:b w:val="false"/>
          <w:i w:val="false"/>
          <w:color w:val="000000"/>
          <w:sz w:val="28"/>
        </w:rPr>
        <w:t xml:space="preserve">
      2) акцияларды тоқтату туралы нұсқауды орындамаған жағдайда ішкі істер органдарының қызметкерлері бұл ретте Қазақстан Республикасының заңнамасына сәйкес әрекет ете отырып, акцияларды тоқтату бойынша қажетті шараларды қабылдайды. </w:t>
      </w:r>
    </w:p>
    <w:bookmarkEnd w:id="79"/>
    <w:bookmarkStart w:name="z79" w:id="80"/>
    <w:p>
      <w:pPr>
        <w:spacing w:after="0"/>
        <w:ind w:left="0"/>
        <w:jc w:val="both"/>
      </w:pPr>
      <w:r>
        <w:rPr>
          <w:rFonts w:ascii="Times New Roman"/>
          <w:b w:val="false"/>
          <w:i w:val="false"/>
          <w:color w:val="000000"/>
          <w:sz w:val="28"/>
        </w:rPr>
        <w:t>
      Акцияларды тоқтатудың көрсетілген тәртібі жаппай тәртіпсіздік, қирату, өрт қою жағдайларында және шұғыл әрекеттерді қажет ететін басқа да жағдайларда қолданылмайды. Мұндай жағдайларда, акцияларды тоқтату Қазақстан Республикасының заңнамасына сәйкес жүзеге асырылады.</w:t>
      </w:r>
    </w:p>
    <w:bookmarkEnd w:id="80"/>
    <w:bookmarkStart w:name="z80" w:id="81"/>
    <w:p>
      <w:pPr>
        <w:spacing w:after="0"/>
        <w:ind w:left="0"/>
        <w:jc w:val="both"/>
      </w:pPr>
      <w:r>
        <w:rPr>
          <w:rFonts w:ascii="Times New Roman"/>
          <w:b w:val="false"/>
          <w:i w:val="false"/>
          <w:color w:val="000000"/>
          <w:sz w:val="28"/>
        </w:rPr>
        <w:t>
      Акцияларға қатысушыларының тарапынан ішкі істер органдары қызметкерлерінің заңды талаптарын орындамауы немесе оларға бағынбауы (қарсылық көрсетуі) Қазақстан Республикасының заңнамасымен көзделген жауапкершілікке әкеп соғады.</w:t>
      </w:r>
    </w:p>
    <w:bookmarkEnd w:id="81"/>
    <w:bookmarkStart w:name="z81" w:id="82"/>
    <w:p>
      <w:pPr>
        <w:spacing w:after="0"/>
        <w:ind w:left="0"/>
        <w:jc w:val="both"/>
      </w:pPr>
      <w:r>
        <w:rPr>
          <w:rFonts w:ascii="Times New Roman"/>
          <w:b w:val="false"/>
          <w:i w:val="false"/>
          <w:color w:val="000000"/>
          <w:sz w:val="28"/>
        </w:rPr>
        <w:t>
      17. Акцияларды өткізу шарттарын қамтамасыз ету:</w:t>
      </w:r>
    </w:p>
    <w:bookmarkEnd w:id="82"/>
    <w:bookmarkStart w:name="z82" w:id="83"/>
    <w:p>
      <w:pPr>
        <w:spacing w:after="0"/>
        <w:ind w:left="0"/>
        <w:jc w:val="both"/>
      </w:pPr>
      <w:r>
        <w:rPr>
          <w:rFonts w:ascii="Times New Roman"/>
          <w:b w:val="false"/>
          <w:i w:val="false"/>
          <w:color w:val="000000"/>
          <w:sz w:val="28"/>
        </w:rPr>
        <w:t>
      1) акцияларды ұйымдастырушылар, лауазымды тұлғалар және басқа да азаматтар акцияларға қатысушылардың қоғамдық тәртіпті және акцияларды өткізу регламентін бұзбайтын әдіспен өз пікірлерін білдіруіне кедергі келтіруге құқылы емес;</w:t>
      </w:r>
    </w:p>
    <w:bookmarkEnd w:id="83"/>
    <w:bookmarkStart w:name="z83" w:id="84"/>
    <w:p>
      <w:pPr>
        <w:spacing w:after="0"/>
        <w:ind w:left="0"/>
        <w:jc w:val="both"/>
      </w:pPr>
      <w:r>
        <w:rPr>
          <w:rFonts w:ascii="Times New Roman"/>
          <w:b w:val="false"/>
          <w:i w:val="false"/>
          <w:color w:val="000000"/>
          <w:sz w:val="28"/>
        </w:rPr>
        <w:t>
      2) акцияларды өткізуге себеп болған мәселелер жолданған мемлекеттік билік органдары осы мәселелерді мәні бойынша қарауға, олар бойынша Қазақстан Республикасының заңнамасымен белгіленген тәртіпте қажетті шешімдер қабылдауға, қабылданған шешімдер туралы акцияларды ұйымдастырушыларға хабарлауға міндетті.</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