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9405" w14:textId="5939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2016 жылғы 31 наурыздағы №97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2016 жылғы 04 тамыздағы № 269 қаулысы. Маңғыстау облысы Әділет департаментінде 2016 жылғы 06 қыркүйекте № 3147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 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аудан әкімдігі 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ауданы әкімдігінің 2016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№97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3042 болып тіркелген, 2016 жылғы 11 мамырдағы № 22 "Жаңа өмір" газетінде жарияланған) қаулысына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реттік нөмірі 25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763"/>
        <w:gridCol w:w="307"/>
        <w:gridCol w:w="307"/>
        <w:gridCol w:w="307"/>
        <w:gridCol w:w="307"/>
        <w:gridCol w:w="1448"/>
        <w:gridCol w:w="479"/>
        <w:gridCol w:w="307"/>
        <w:gridCol w:w="307"/>
        <w:gridCol w:w="307"/>
        <w:gridCol w:w="307"/>
        <w:gridCol w:w="307"/>
        <w:gridCol w:w="307"/>
        <w:gridCol w:w="1850"/>
        <w:gridCol w:w="479"/>
        <w:gridCol w:w="308"/>
        <w:gridCol w:w="308"/>
        <w:gridCol w:w="308"/>
        <w:gridCol w:w="308"/>
        <w:gridCol w:w="1850"/>
        <w:gridCol w:w="309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ЖақсыЖанбуршина)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(оның ішін-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білім беру тап-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алған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аудандық білім бөлімі" мемлекеттік мекемесі (С.Қалиева)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Е.Махмутовқа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Жанбуршина Жақсы Есмырзақызы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"04"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"Маңғыстау аудандық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Қалиева Светлана Ақмұратқызы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"04"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"04"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