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bea79" w14:textId="e4bea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аудандық мәслихатының 2015 жылғы 24 желтоқсандағы № 28/247 "2016-2018 жылдарға арналған аудандық бюджет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Маңғыстау аудандық мәслихатының 2016 жылғы 12 желтоқсандағы № 6/60 шешімі. Маңғыстау облысы Әділет департаментінде 2016 жылғы 21 желтоқсанда № 3216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"Маңғыстау облыстық мәслихатының 2015 жылғы 10 желтоқсандағы № 29/428 "2016-2018 жылдарға арналған облыстық бюджет туралы" шешіміне өзгерістер енгізу туралы" 2016 жылғы 8 желтоқсандағы № 6/64 шешіміне (нормативтік құқықтық актілерді мемлекеттік тіркеу Тізілімінде № 3210 болып тіркелген) сәйкес, Маңғыстау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Маңғыстау аудандық мәслихатының 2015 жылғы 24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28/247</w:t>
      </w:r>
      <w:r>
        <w:rPr>
          <w:rFonts w:ascii="Times New Roman"/>
          <w:b w:val="false"/>
          <w:i w:val="false"/>
          <w:color w:val="000000"/>
          <w:sz w:val="28"/>
        </w:rPr>
        <w:t xml:space="preserve"> "2016-2018 жылдарға арналған аудандық бюджет туралы" (нормативтік құқықтық актілерді мемлекеттік тіркеу Тізілімінде № 2943 болып тіркелген, "Әділет" ақпараттық-құқықтық жүйесінде 2016 жылғы 21 қаңтарда жарияланған) шешіміне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2016-2018 жылдарға арналған аудандық бюджет қосымшаға сәйкес,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тиісінше оның ішінде 2016 жылға келесідей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кірістер- 7 729 366,8 мың теңге, оның ішінде: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cалықтық түсімдер бойынша - 5 203 706,0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бойынша – 9 260,4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 үсімдер бойынша - 16 152,0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трансферттер түсімдері бойынша - 2 500 248,4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- 7 735 171,7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– 85 711,0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бюджеттік кредиттер - 110 153,0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бюджеттік кредиттерді өтеу -24 442,0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жасалатын операциялар бойынша сальдо - 0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 активтерін сатып алу - 0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мемлекеттік қаржы активтерін сатудан түсетін түсімдер - 0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– - 91 515,9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(профицитін пайдалану) - 91 515,9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 түсімі - 101 994,0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қарыздарды өтеу –24 442,0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 қаражатының пайдаланылатын қалдықтары - 13 963,9 мың теңге.".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 тармақшалар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төлем көзінен салық салынатын табыстардан ұсталатын жеке табыс салығы - 100,0 пайыз;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әлеуметтік салық - 100,0 пайыз."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2-2 жаңа тармақпен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"2-2. 2016 жылға арналған Маңғыстау ауданының бюджетіне облыстық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бюджеттен 161 491,4 мың теңге сомасында бюджеттік субвенция белгіленсін.".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бірінші, екінші, үшінші, тоғызыншы абзацтар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"810 086 мың теңге - мемлекеттік мекемелердің мемлекеттік қызметшілері болып табылмайтын жұмыскерлеріне, сондай-ақ жергілікті бюджеттерден қаржыландырылатын мемлекеттік қазыналық кәсіпорындар жұмыскерлеріне еңбекақы төлеу жүйесінің жаңа моделі бойынша еңбекақы және лауазымдық айлықақыларына ерекше еңбек жағдайлары үшін ай сайынғы үстемеақы төлеуге;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333 537 мың теңге - мектепке дейінгі білім беру ұйымдарында мемлекеттік білім беру тапсырысын іске асыруға;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55 511 мың теңге – мемлекеттік әкімшілік қызметшілер еңбекақысының деңгейін арттыруға;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39 462 мың теңге – жұмыспен қамту 2020 Бағдарламасының бірінші бағыты шеңберінде іс-шараларды іске асыруға;".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он бірінші абзац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"8. Аудан әкімдігінің резерві 603 мың теңге сомасында бекітілсін.".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"Маңғыстау аудандық мәслихатының аппараты" мемлекеттік мекемесі (Е.Қалиев) осы шешімнің әділет органдарында мемлекеттік тіркелуін, "Әділет" ақпараттық - құқықтық жүйесі мен бұқаралық ақпарат құралдарында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 Маңғыстау ауданының әкімінің орынбасарына (Т.Қылаңов)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2016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А.Сарбалаев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"Маңғыстау аудандық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және қаржы бөлімі"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Шабикова Рима Нерражимқызы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 желтоқсан 2016ж.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№6/60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5"/>
        <w:gridCol w:w="1049"/>
        <w:gridCol w:w="505"/>
        <w:gridCol w:w="6663"/>
        <w:gridCol w:w="3578"/>
      </w:tblGrid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7 729 366,8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5 203 706,0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384 131,0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384 131,0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4 418 551,0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4 334 648,0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басқа ресурстарды пайдаланғаны үшін түсетін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баж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2 500 248,4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2 500 248,4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2 500 248,4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814"/>
        <w:gridCol w:w="814"/>
        <w:gridCol w:w="4492"/>
        <w:gridCol w:w="2373"/>
        <w:gridCol w:w="215"/>
        <w:gridCol w:w="215"/>
        <w:gridCol w:w="215"/>
        <w:gridCol w:w="215"/>
        <w:gridCol w:w="2374"/>
      </w:tblGrid>
      <w:tr>
        <w:trPr/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7 735 171,7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417 174,8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109 859,0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қызметін қамтамасыз ету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207 621,4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207 121,4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12 613,5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12 613,5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12 613,5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азаматтық хал актілерін тіркеу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3 504 520,0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3 381 316,0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310 761,0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бiлiм беру ұйымдарында мемлекеттік бiлiм беру тапсырысын іске асыруға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2 536 459,0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оқу-әдiстемелiк кешендерді сатып алу және жеткiзу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66 933,0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362 603,4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353 364,4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220 994,0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27 844,4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тұрғын үй қорының тұрғын үйін жобалау және (немесе) салу, реконструкциялау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Инженерлік-коммуникациялық инфрақұрылымды жобалау, дамыту және (немесе) жайластыру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188 418,0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Инженерлік-коммуникациялық инфрақұрылымды жобалау, дамыту және (немесе) жайластыру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269 993,0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232 131,1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152 793,0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49 195,3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дене шынықтыру және спорт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14 934,8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34 638,1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18 744,5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13 245,6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саясат,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141 691,9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107 718,0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жануарларын сәйкестендіру жөніндегі іс-шараларды өткізу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64 427,0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10 719,9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10 719,9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22 380,4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құрылыс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сәулет және қала құрылысы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1 572 604,0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1 572 604,0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1 191 816,0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868 936,3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868 936,3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алып қоюлар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866 757,0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III.Таза бюджеттік кредиттеу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85 711,0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қарыздарды өтеуге-банктерге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активтерін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-91 515,9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91 515,9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101 994,0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101 994,0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101 994,0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13 963,9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