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0ddf6" w14:textId="820dd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аудандық мәслихатының 2015 жылғы 29 қазандағы №34/235 "Түпқараған ауданында пайдаланылмайтын ауыл шаруашылығы мақсатындағы жерлерге жер салығының мөлшерлемелерін жоғарылату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2016 жылғы 01 ақпандағы № 38/261 шешімі. Маңғыстау облысы Әділет департаментінде 2016 жылғы 01 наурызда № 2978 болып тіркелді. Күші жойылды-Маңғыстау облысы Түпқараған аудандық мәслихатының 2020 жылғы 26 маусымдағы № 45/336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Түпқараған аудандық мәслихатының 26.06.2020 </w:t>
      </w:r>
      <w:r>
        <w:rPr>
          <w:rFonts w:ascii="Times New Roman"/>
          <w:b w:val="false"/>
          <w:i w:val="false"/>
          <w:color w:val="ff0000"/>
          <w:sz w:val="28"/>
        </w:rPr>
        <w:t>№ 45/336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2008 жылғы 10 желтоқсандағы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386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444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туралы" 2015 жылғы 3 желтоқсандағы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91)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92)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Маңғыстау облысының әділет департаментінің 2016 жылғы 14 қаңтардағы №10-11-149 ақпараттық хатының негізінде, Түпқараған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Түпқараған аудандық мәслихатының 2015 жылғы 29 қазандағы </w:t>
      </w:r>
      <w:r>
        <w:rPr>
          <w:rFonts w:ascii="Times New Roman"/>
          <w:b w:val="false"/>
          <w:i w:val="false"/>
          <w:color w:val="000000"/>
          <w:sz w:val="28"/>
        </w:rPr>
        <w:t>№ 34/235</w:t>
      </w:r>
      <w:r>
        <w:rPr>
          <w:rFonts w:ascii="Times New Roman"/>
          <w:b w:val="false"/>
          <w:i w:val="false"/>
          <w:color w:val="000000"/>
          <w:sz w:val="28"/>
        </w:rPr>
        <w:t xml:space="preserve"> "Түпқараған ауданында пайдаланылмайтын ауыл шаруашылығы мақсатындағы жерлерге жер салығының мөлшерлемелерін жоғарылату туралы" шешіміне (нормативтік құқықтық актілерді мемлекеттік тіркеу Тізілімінде № 2874 болып тіркелген, 2015 жылғы 27 қарашада "Әділет" ақпараттық - құқықтық жүйесінде жарияланған) төмендегідей өзгеріс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кіріспесі келесі мазмұнда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 және бюджетке төленетін басқа да міндетті төлемдер туралы" (Салық кодексі) 2008 жылғы 10 желтоқсандағы Қазақстан Республикасының Кодексінің 386 бабының 5 тармағына, 444 бабының 1 тармағына сәйкес, Түпқараған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Түпқараған аудандық мәслихатының аппаратының басшысы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(А. Ізбен) осы шешімнің әділет органдарында мемлекеттік тіркелуін, оның "Әділет" ақпараттық - құқықтық жүйесі мен бұқаралық ақпарат құралдарында ресми жариялануын қамтамасыз етсін.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Түпқараған аудандық мәслихатының бюджеттік мәселелер жөніндегі тұрақты комиссиясына (комиссия төрағасы А. Шарипов) жүктелсін.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 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министрлігінің Мемлекеттік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комитеті Маңғыстау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Мемлекеттік кірістер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Түпқараған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мемлекеттік кірістер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Ж.Өтепбергенова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 ақпан 2016 жыл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"Түпқараған аудандық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шаруашылығы және ветеринария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А.Жұмағазиев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 ақпан 2016 жыл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"Түпқараған аудандық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қатынастары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И.Науханов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 ақпан 2016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