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d160" w14:textId="f36d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2015 жылғы 24 желтоқсандағы №36/246 "2016-2018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2016 жылғы 15 наурыздағы № 39/266 шешімі. Маңғыстау облысы Әділет департаментінде 2016 жылғы 29 наурызда № 2993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"Облыстық мәслихаттың 2015 жылғы 10 желтоқсандағы № 29/428 "2016–2018 жылдарға арналған облыстық бюджет туралы" шешіміне өзгерістер мен толықтырулар енгізу туралы" 2016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33/491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облыстық мәслихатының шешіміне (нормативтік құқықтық актілерді мемлекеттік тіркеу Тізілімінде №2981 болып тіркелген) сәйкес, Түпқараған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Түпқараған аудандық мәслихатының 2015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36/246 </w:t>
      </w:r>
      <w:r>
        <w:rPr>
          <w:rFonts w:ascii="Times New Roman"/>
          <w:b w:val="false"/>
          <w:i w:val="false"/>
          <w:color w:val="000000"/>
          <w:sz w:val="28"/>
        </w:rPr>
        <w:t>"2016–2018 жылдарға арналған аудандық бюджет туралы" шешіміне (нормативтік құқықтық актілерді мемлекеттік тіркеу Тізілімінде № 2934 болып тіркелген, 2016 жылғы 21 қаңтарда "Әділет" ақпараттық–құқықтық жүйесінде жарияланған)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2016 - 2018 жылға арналған аудандық бюджет қосымшаларға сәйкес, оның ішінде 2016 жылға келесідей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- 7 712 418,6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- 4 937 251,0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- 5 249,6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- 68 932,0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– 2 700 986,0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7 733 615,9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- 39 571,0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- 44 541,0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- 4 970,0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жасалатын операциялар бойынша сальдо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0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активтерін сатып алу - 0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60 768,3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60 768,3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- 44 541,0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- 4 970,0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пайдаланатын қалдықтары – 21 197,3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Түпқараған аудандық мәслихаты аппаратының басшысы (А. Ізбен) осы шешімнің әділет органдарында мемлекеттік тіркелуін , оның "Әділет" ақпараттық - 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Түпқараған аудандық мәслихатының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"Түпқараған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Ж.Төлеген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№39/266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096"/>
        <w:gridCol w:w="7"/>
        <w:gridCol w:w="1104"/>
        <w:gridCol w:w="6094"/>
        <w:gridCol w:w="3218"/>
        <w:gridCol w:w="3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7 712 418,6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мекемелермен алынатын өзге де айыппұлдар, өсімпұлдар, санкциялар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бағдарла-малар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7 733 615,9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қызметiн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қаласы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қамқорлығынсыз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қамсыздандыру,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көрсетуімен,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Жұмыспен қамту-2020"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Жұмыспен қамту-2020"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Жұмыспен қамту-2020"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Жұмыспен қамту-2020"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оптимизмін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 Шапағатов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-60 768,3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