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2fbb" w14:textId="7242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2015 жылғы 29 маусымдағы № 31/212 "Отбасының (азаматтардың) белсенділігін арттыру үшін келісімшарт негізіндегі әлеуметтік көмек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2016 жылғы 08 шілдедегі № 4/33 шешімі. Маңғыстау облысы Әділет департаментінде 2016 жылғы 10 тамызда № 3123 болып тіркелді. Күші жойылды- Маңғыстау облысы Түпқараған аудандық мәслихатының 2016 жылғы 29 қарашадағы № 7/58 шешімімен</w:t>
      </w:r>
    </w:p>
    <w:p>
      <w:pPr>
        <w:spacing w:after="0"/>
        <w:ind w:left="0"/>
        <w:jc w:val="left"/>
      </w:pPr>
      <w:r>
        <w:rPr>
          <w:rFonts w:ascii="Times New Roman"/>
          <w:b w:val="false"/>
          <w:i w:val="false"/>
          <w:color w:val="ff0000"/>
          <w:sz w:val="28"/>
        </w:rPr>
        <w:t xml:space="preserve">      Ескерту. Күші жойылды - Маңғыстау облысы Түпқараған аудандық мәслихатының 29.11.2016 </w:t>
      </w:r>
      <w:r>
        <w:rPr>
          <w:rFonts w:ascii="Times New Roman"/>
          <w:b w:val="false"/>
          <w:i w:val="false"/>
          <w:color w:val="ff0000"/>
          <w:sz w:val="28"/>
        </w:rPr>
        <w:t>№ 7/58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және </w:t>
      </w:r>
      <w:r>
        <w:rPr>
          <w:rFonts w:ascii="Times New Roman"/>
          <w:b w:val="false"/>
          <w:i w:val="false"/>
          <w:color w:val="000000"/>
          <w:sz w:val="28"/>
        </w:rPr>
        <w:t>24 бабының</w:t>
      </w:r>
      <w:r>
        <w:rPr>
          <w:rFonts w:ascii="Times New Roman"/>
          <w:b w:val="false"/>
          <w:i w:val="false"/>
          <w:color w:val="000000"/>
          <w:sz w:val="28"/>
        </w:rPr>
        <w:t xml:space="preserve"> </w:t>
      </w:r>
      <w:r>
        <w:rPr>
          <w:rFonts w:ascii="Times New Roman"/>
          <w:b w:val="false"/>
          <w:i w:val="false"/>
          <w:color w:val="000000"/>
          <w:sz w:val="28"/>
        </w:rPr>
        <w:t>6 тармағына</w:t>
      </w:r>
      <w:r>
        <w:rPr>
          <w:rFonts w:ascii="Times New Roman"/>
          <w:b w:val="false"/>
          <w:i w:val="false"/>
          <w:color w:val="000000"/>
          <w:sz w:val="28"/>
        </w:rPr>
        <w:t xml:space="preserve"> сәйкес, Түпқараған аудандық мәслихаты ШЕШІМ ҚАБЫЛДАДЫ: </w:t>
      </w:r>
      <w:r>
        <w:br/>
      </w:r>
      <w:r>
        <w:rPr>
          <w:rFonts w:ascii="Times New Roman"/>
          <w:b w:val="false"/>
          <w:i w:val="false"/>
          <w:color w:val="000000"/>
          <w:sz w:val="28"/>
        </w:rPr>
        <w:t>
      </w:t>
      </w:r>
      <w:r>
        <w:rPr>
          <w:rFonts w:ascii="Times New Roman"/>
          <w:b w:val="false"/>
          <w:i w:val="false"/>
          <w:color w:val="000000"/>
          <w:sz w:val="28"/>
        </w:rPr>
        <w:t xml:space="preserve">1. Түпқараған аудандық мәслихатының 2015 жылғы 29 маусымдағы </w:t>
      </w:r>
      <w:r>
        <w:rPr>
          <w:rFonts w:ascii="Times New Roman"/>
          <w:b w:val="false"/>
          <w:i w:val="false"/>
          <w:color w:val="000000"/>
          <w:sz w:val="28"/>
        </w:rPr>
        <w:t>№ 31/212</w:t>
      </w:r>
      <w:r>
        <w:rPr>
          <w:rFonts w:ascii="Times New Roman"/>
          <w:b w:val="false"/>
          <w:i w:val="false"/>
          <w:color w:val="000000"/>
          <w:sz w:val="28"/>
        </w:rPr>
        <w:t xml:space="preserve"> "Отбасының (азаматтардың) белсенділігін арттыру үшін келісімшарт негізіндегі әлеуметтік көмек көрсетудің мөлшерін және тәртібін айқындау Қағидасын бекіту туралы" шешіміне (нормативтік құқықтық актілерді мемлекеттік тіркеу тізілімінде № 2772 болып тіркелген, 2015 жылғы 24 шілдеде "Әділет" ақпараттық - құқықтық жүйесінде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Отбасының (азаматтардың) белсенділігін арттыру үшін келісімшарт негізіндегі әлеуметтік көмек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3), 4) және 10) тармақшалары келесі мазмұндағы жаңа редакцияда жазылсын:</w:t>
      </w:r>
      <w:r>
        <w:br/>
      </w:r>
      <w:r>
        <w:rPr>
          <w:rFonts w:ascii="Times New Roman"/>
          <w:b w:val="false"/>
          <w:i w:val="false"/>
          <w:color w:val="000000"/>
          <w:sz w:val="28"/>
        </w:rPr>
        <w:t>
      </w:t>
      </w:r>
      <w:r>
        <w:rPr>
          <w:rFonts w:ascii="Times New Roman"/>
          <w:b w:val="false"/>
          <w:i w:val="false"/>
          <w:color w:val="000000"/>
          <w:sz w:val="28"/>
        </w:rPr>
        <w:t>"3) ассистенттер – келісімшарт негізіндегі әлеуметтік көмек (бұдан әрі- КНӘК) алу үшін кент, ауыл, ауылдық округ әкіміне (бұдан әрі - ауылдық округ әкімі )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әлеуметтік бағдарламалар және азаматтық хал актілерін тіркеу бөлімі шарт негізінде тартатын адамдар;";</w:t>
      </w:r>
      <w:r>
        <w:br/>
      </w:r>
      <w:r>
        <w:rPr>
          <w:rFonts w:ascii="Times New Roman"/>
          <w:b w:val="false"/>
          <w:i w:val="false"/>
          <w:color w:val="000000"/>
          <w:sz w:val="28"/>
        </w:rPr>
        <w:t>
      </w:t>
      </w:r>
      <w:r>
        <w:rPr>
          <w:rFonts w:ascii="Times New Roman"/>
          <w:b w:val="false"/>
          <w:i w:val="false"/>
          <w:color w:val="000000"/>
          <w:sz w:val="28"/>
        </w:rPr>
        <w:t xml:space="preserve"> "4) әлеуметтік жұмыс жөніндегі консультанттар – КНӘК алу үшін жұмыспен қамту, әлеуметтік бағдарламалар және азаматтық хал актілерін тіркеу бөліміне жүгінген өтініш берушімен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әлеуметтік бағдарламалар және азаматтық хал актілерін тіркеу бөлімі шарт негізінде тартатын, халықты әлеуметтік қорғау, ауыл шаруашылығы органдары мен ұйымдарының және өзге де ұйымдардың мамандарымен өзара іс - қимыл жасайтын адамдар;";</w:t>
      </w:r>
      <w:r>
        <w:br/>
      </w:r>
      <w:r>
        <w:rPr>
          <w:rFonts w:ascii="Times New Roman"/>
          <w:b w:val="false"/>
          <w:i w:val="false"/>
          <w:color w:val="000000"/>
          <w:sz w:val="28"/>
        </w:rPr>
        <w:t>
      </w:t>
      </w:r>
      <w:r>
        <w:rPr>
          <w:rFonts w:ascii="Times New Roman"/>
          <w:b w:val="false"/>
          <w:i w:val="false"/>
          <w:color w:val="000000"/>
          <w:sz w:val="28"/>
        </w:rPr>
        <w:t>"10) уәкілетті орган - жергілікті бюджет есебінен қаржыландырылатын, әлеуметтік көмек көрсетуді жүзеге асыратын "Түпқараған аудандық жұмыспен қамту, әлеуметтік бағдарламалар және азаматтық хал актілерін тіркеу бөлімі" мемлекеттік мекемесі (бұдан әрі - уәкілетті орган);".</w:t>
      </w:r>
      <w:r>
        <w:br/>
      </w:r>
      <w:r>
        <w:rPr>
          <w:rFonts w:ascii="Times New Roman"/>
          <w:b w:val="false"/>
          <w:i w:val="false"/>
          <w:color w:val="000000"/>
          <w:sz w:val="28"/>
        </w:rPr>
        <w:t>
      </w:t>
      </w:r>
      <w:r>
        <w:rPr>
          <w:rFonts w:ascii="Times New Roman"/>
          <w:b w:val="false"/>
          <w:i w:val="false"/>
          <w:color w:val="000000"/>
          <w:sz w:val="28"/>
        </w:rPr>
        <w:t>2. Түпқараған аудандық мәслихаты аппаратының басшысы (А.Ізбен) осы шешімнің әділет органдарында мемлекеттік тіркелуін, оның "Әділет" ақпараттық - 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Түпқараған аудандық мәслихатының әлеуметтік мәселелер жөніндегі тұрақты комиссиясына (комиссия төрағасы А.Берішбаева)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"Түпқараған аудандық жұмыспен қамту,</w:t>
      </w:r>
      <w:r>
        <w:br/>
      </w:r>
      <w:r>
        <w:rPr>
          <w:rFonts w:ascii="Times New Roman"/>
          <w:b w:val="false"/>
          <w:i w:val="false"/>
          <w:color w:val="000000"/>
          <w:sz w:val="28"/>
        </w:rPr>
        <w:t>
      әлеуметтік бағдарламалар және азаматтық</w:t>
      </w:r>
      <w:r>
        <w:br/>
      </w:r>
      <w:r>
        <w:rPr>
          <w:rFonts w:ascii="Times New Roman"/>
          <w:b w:val="false"/>
          <w:i w:val="false"/>
          <w:color w:val="000000"/>
          <w:sz w:val="28"/>
        </w:rPr>
        <w:t>
      хал актілерін тіркеу бөлімі" мемлекеттік</w:t>
      </w:r>
      <w:r>
        <w:br/>
      </w:r>
      <w:r>
        <w:rPr>
          <w:rFonts w:ascii="Times New Roman"/>
          <w:b w:val="false"/>
          <w:i w:val="false"/>
          <w:color w:val="000000"/>
          <w:sz w:val="28"/>
        </w:rPr>
        <w:t>
      мекемесі басшысының міндетін атқарушы</w:t>
      </w:r>
      <w:r>
        <w:br/>
      </w:r>
      <w:r>
        <w:rPr>
          <w:rFonts w:ascii="Times New Roman"/>
          <w:b w:val="false"/>
          <w:i w:val="false"/>
          <w:color w:val="000000"/>
          <w:sz w:val="28"/>
        </w:rPr>
        <w:t>
      Г.Бекбосинова</w:t>
      </w:r>
      <w:r>
        <w:br/>
      </w:r>
      <w:r>
        <w:rPr>
          <w:rFonts w:ascii="Times New Roman"/>
          <w:b w:val="false"/>
          <w:i w:val="false"/>
          <w:color w:val="000000"/>
          <w:sz w:val="28"/>
        </w:rPr>
        <w:t>
      8 шілде 2016 жыл</w:t>
      </w:r>
      <w:r>
        <w:br/>
      </w: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 және қаржы</w:t>
      </w:r>
      <w:r>
        <w:br/>
      </w:r>
      <w:r>
        <w:rPr>
          <w:rFonts w:ascii="Times New Roman"/>
          <w:b w:val="false"/>
          <w:i w:val="false"/>
          <w:color w:val="000000"/>
          <w:sz w:val="28"/>
        </w:rPr>
        <w:t>
      бөлімі" мемлекеттік мекемесінің басшысы</w:t>
      </w:r>
      <w:r>
        <w:br/>
      </w:r>
      <w:r>
        <w:rPr>
          <w:rFonts w:ascii="Times New Roman"/>
          <w:b w:val="false"/>
          <w:i w:val="false"/>
          <w:color w:val="000000"/>
          <w:sz w:val="28"/>
        </w:rPr>
        <w:t>
      Ж.Төлеген</w:t>
      </w:r>
      <w:r>
        <w:br/>
      </w:r>
      <w:r>
        <w:rPr>
          <w:rFonts w:ascii="Times New Roman"/>
          <w:b w:val="false"/>
          <w:i w:val="false"/>
          <w:color w:val="000000"/>
          <w:sz w:val="28"/>
        </w:rPr>
        <w:t>
      8 шілде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