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24b0" w14:textId="86d2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2011 жылғы 1 наурыздағы № 38 "Түпқараған ауданы бойынша барлық кандидаттар үшін үгіттік баспа материалдарын орналастыру үшін орындарын белгілеу және оларды стендтермен, тақталармен, тұғырлықтармен жарақтандыру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2016 жылғы 08 шілдедегі № 128 қаулысы. Маңғыстау облысы Әділет департаментінде 2016 жылғы 12 тамызда № 3126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сәйкес,Түпқараған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Түпқараған ауданы әкімдігінің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 бойынша барлық кандидаттар үшін үгіттік баспа материалдарын орналастыру үшін орындарын белгілеу және оларды стендтермен, тақталармен, тұғырлықтармен жарақтандыру туралы" қаулысына (нормативтік құқықтық актілерді мемлекеттік тіркеу Тізілімінде № 11-6-131 болып тіркелген, 2011 жылғы 2 наурыздағы № 13-14 (441-442) "Ақкетік арайы"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жазылсын, орыс тіліндегі мәтіні өзгеріссіз қалдырылсын: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Түпқараған ауданы бойынша барлық кандидаттар үшін үгіттік баспа материалдарын орналастыру үшін орындар №1 қосымшаға сәйкес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№1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Республикасының 1995 жылғы 28 қыркүйектегі "Қазақстан Республикасындағы сайлау туралы"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талаптары сақтала отырып, бұқаралық ақпарат құралдары арқылы сайлау учаскелері туралы сайлаушылар хабардар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"Түпқараған ауданы әкімінің аппараты" мемлекеттік мекемесі (Г. Демеуова) осы қаулының әділет органдарында мемлекеттік тіркелуін, оның бұқаралық ақпарат құралдарында және "Әділет" ақпараттық 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Т. Алтынгалиевке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А.Қуанбай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"08" шілде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"8" шілдедегі №128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бойынша барлық кандидаттар үшін үгіттік баспа материалдарын орналастыру үшін орындар  1. Стендтер, тақталар: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Форт-Шевченко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"Азаматтарға арналған Үкімет" мемлекеттік корпорациясы" коммерциялық емес акционерлік қоғамының Маңғыстау облысы бойынша филиалы – "Халыққа қызмет көрсету орталығы" департаментінің Түпқараған аудандық бөлімшесі ғимаратының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"Қазақстан Халық банкі" ашық акционерлік қоғамы Маңғыстау облысындағы филиалының Түпқараған аудандық бөлімшесі ғимаратының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қалалық теміржол кассасы ғимаратының маңы (ескі автобекет);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"Нұрай" дүкенінің маңы (Түпқараған ауданы әкімдігінің "Түпқараған электр жүйесі" мемлекеттік коммуналдық кәсіпорны ғимаратына қарама-қарсы).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Баутин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Маңғыстау облысының білім басқармасының "Түпқараған гуманитарлық-техникалық колледжі" мемлекеттік коммуналдық қазыналық кәсіпорны ғимаратының сол жағы;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"Қазақтелеком" акционерлік қоғамының филиалы – Маңғыстау облыстық телекоммуникациялар дирекциясының Түпқараған аудандық телекоммуникациялар торабының ауылдық бөлімшесі ғимаратының маңы (почталық байланыстың ауылдық бөлімшесінің ғимараты);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"Ақтау халықаралық теңіз сауда порты" Ұлттық компаниясы" акционерлік қоғамының Баутин филиалы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Баутин ауылы Аташ елді мекені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"Түпқараған аудандық орталықтандырылған кітапхана жүйесі" мемлекеттік мекемесінің "Аташ кітапханасы" бөлімшесі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Ақшұқыр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"Қазпочта" акционерлік қоғамының Маңғыстау облыстық филиалының почталық байланыстың ауылдық бөлімшесі ғимаратының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Түпқараған ауданы әкімдігінің "Ақшұқыр мәдениет үйі" мемлекеттік коммуналдық қазыналық кәсіпорны ғимаратының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"Малика" қосқабатты дүкенінің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шаруашылық жүргізу құқығымен Түпқараған ауданы әкімдігі жанындағы "Коммуналдық қызмет" мемлекеттік коммуналдық кәсіпорны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Таушық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"Таушық ауылы әкімінің аппараты" мемлекеттік мекемесі және "Қазпочта" акционерлік қоғамының Маңғыстау облыстық филиалының почталық байланыстың ауылдық бөлімшесі ғимаратының ортасы;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"Таушық мәдениет үйі" мемлекеттік коммуналдық қазыналық кәсіпорны мен "Таушық" ауыл шаруашылығы" жауапкершілігі шектеулі серіктестігі кеңсесінің ортасы.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Сайын Шапағатов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"Сайын Шапағатов ауылдық округі әкімінің аппараты" мемлекеттік мекемесі ғимаратының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Сайын Шапағатов ауылдық округінің фельдшер-акушерлік пункті ғимаратының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"№1 жалпы орта білім беретін мектеп-лицейі" мемлекеттік мекемесі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2.Тұғырлар: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Форт-Шевченко қаласы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Ақтау қаласы жағынан кіреберістегі автожолының екі қапталы;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Маңғыстау облысы әкімдігінің Маңғыстау облысының денсаулық сақтау басқармасының шаруашылық жүргізу құқығындағы "Түпқараған орталық аудандық ауруханасы" мемлекеттік коммуналдық кәсіпорнының аудандық емханасы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Баутин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Түпқараған ауданының әкімі аппараты "Ақбота" балабақшасы мемлекеттік коммуналдық қазыналық кәсіпорны ғимаратының маңы;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"Достық" қонақ үйінің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Баутин ауылы Аташ елді мекені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Әліби Жангелдин көшесіндегі №1 қосқабатты тұрғын үйдің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Қызылөзен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"Ақтаукоопсауда" дүкенінің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Таушық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"Таушық ауылы әкімінің аппараты" мемлекеттік мекемесі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Сайын Шапағатов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"№1 жалпы орта білім беретін мектеп-лицейі" мемлекеттік мекемесі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Ақшұқыр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"Азаматтарға арналған Үкімет" мемлекеттік корпорациясы" комерциялық емес акционерлік қоғамының Маңғыстау облысы бойынша филиалы- "Халыққа қызмет көрсету орталығы" департаментінің Түпқараған аудандық бөлімшесінің Ақшұқыр секторы ғимаратының маңы.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