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e8d7" w14:textId="293e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2016 жылғы 08 шілдедегі № 4/30 шешімі. Маңғыстау облысы Әділет департаментінде 2016 жылғы 12 тамызда № 3127 болып тіркелді. Күші жойылды - Маңғыстау облысы Түпқараған аудандық мәслихатының 04 қарашадағы 2021 жылғы № 8/46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Түпқараған аудандық мәслихатының 04.11.2021 </w:t>
      </w:r>
      <w:r>
        <w:rPr>
          <w:rFonts w:ascii="Times New Roman"/>
          <w:b w:val="false"/>
          <w:i w:val="false"/>
          <w:color w:val="ff0000"/>
          <w:sz w:val="28"/>
        </w:rPr>
        <w:t>№ 8/46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Энергетика министрінің 2014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"Коммуналдық қалдықтардың түзілу және жинақталу нормаларын есептеудің үлгілік қағидаларын бекіту туралы" бұйрығына (нормативтік құқықтық актілердің мемлекеттік тіркеу Тізілімінде № 10030 болып тіркелген) сәйкес,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Кіріспе- жаңа редакцияда - Маңғыстау облысы Түпқараған аудандық мәслихатының 29.11.2016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7/55 </w:t>
      </w:r>
      <w:r>
        <w:rPr>
          <w:rFonts w:ascii="Times New Roman"/>
          <w:b w:val="false"/>
          <w:i w:val="false"/>
          <w:color w:val="ff0000"/>
          <w:sz w:val="28"/>
        </w:rPr>
        <w:t>шешімімен(алғашқы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ауданы бойынша коммуналдық қалдықтардың түзілу және жинақталу нормалары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Түпқараған аудандық мәслихаты аппаратының басшысы (А.Ізбен) осы шешімнің әділет органдарында мемлекеттік тіркелуін, оның "Әділет" ақпараттық - құқықтық жүйесі мен бұқаралық ақпарат құралдарында ресми жариялануын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Түпқараған аудандық мәслихатының бюджет мәселелері жөніндегі тұрақты комиссиясына (комиссия төрағасы Қ.Озғамбаев)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"Түпқараған аудандық тұрғын үй - коммуналдық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шаруашылығы, жолаушылар көлігі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 жолдары бөлімі"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Ж.Қайнарбаев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шілде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Түпқараған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Түпқараған ауданы бойынша коммуналдық қалдықтардың түзілу және жинақталу нормалары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Маңғыстау облысы Түпқараған аудандық мәслихатының 23.07.2019 </w:t>
      </w:r>
      <w:r>
        <w:rPr>
          <w:rFonts w:ascii="Times New Roman"/>
          <w:b w:val="false"/>
          <w:i w:val="false"/>
          <w:color w:val="ff0000"/>
          <w:sz w:val="28"/>
        </w:rPr>
        <w:t>№ 32/255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 қалдықтар жинақталатын объектілер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Есептік бірлік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Коммуналдық қалдықтардың жинақталуының орташа жылдық нормасы, м³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 және 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жинақ банктері,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АЖС, гараждар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1,905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Аббреавиатуралардың ажыратылып жазылуы: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АЖС- автокөлікке жанармай құю станциясы;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м² - шаршы метр;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м³ - текше 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