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6273" w14:textId="eb66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2016 жылғы 8 шілдедегі № 4/30 "Түпқараған ауданы бойынша коммуналдық қалдықтардың түзілу және жинақталу нормаларын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2016 жылғы 29 қарашадағы № 7/55 шешімі. Маңғыстау облысы Әділет департаментінде 2016 жылғы 27 желтоқсанда № 3222 болып тіркелді. Күші жойылды - Маңғыстау облысы Түпқараған аудандық мәслихатының 04 қарашадағы 2021 жылғы № 8/46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8/46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2016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№ 4/30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ауданы бойынша коммуналдық қалдықтардың түзілу және жинақталу нормаларын бекіту туралы" шешіміне (нормативтік құқықтық актілерді мемлекеттік тіркеу Тізілімінде № 3127 болып тіркелген, 2016 жылғы 19 тамызда "Әділет" ақпараттық - құқықтық жүйесінде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2007 жылғы 9 қаңтардағы Экологиялық кодексінің 19-1 бабының 1)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Заңының 6 бабының 1 тармағының 15) тармақшасына және Қазақстан Республикасы Энергетика министрінің 2014 жылғы 25 қарашадағы № 145 "Коммуналдық қалдықтардың түзілу және жинақталу нормаларын есептеудің үлгілік қағидаларын бекіту туралы" бұйрығына (нормативтік құқықтық актілердің мемлекеттік тіркеу Тізілімінде № 10030 болып тіркелген) сәйкес,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 аппараты" мемлекеттік мекемесі (аппарат басшысы А.Ізбен) осы шешімнің әділет органдарында мемлекеттік тіркелуін, оның "Әділет" ақпараттық - құқықтық жүйесі мен бұқаралық ақпарат құралдарында ресми жариялануын қамтамасыз етсін.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(комиссия төрағасы Қ.Озғамбаев)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тұрғын үй -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шаруашылығы, жолаушылар көлігі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Ж.Қайнарбаев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қараша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