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41e5" w14:textId="2c44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2016 жылғы 9 ақпандағы № 18 "2016 жылға халықтың нысаналы топтарына жататын адамдардың қосымша тізбесін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9 желтоқсандағы № 238 қаулысы. Маңғыстау облысы Әділет департаментінде 2016 жылғы 27 желтоқсанда № 3224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ауданы әкімдігінің 2016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</w:t>
      </w:r>
      <w:r>
        <w:rPr>
          <w:rFonts w:ascii="Times New Roman"/>
          <w:b w:val="false"/>
          <w:i w:val="false"/>
          <w:color w:val="000000"/>
          <w:sz w:val="28"/>
        </w:rPr>
        <w:t>"2016 жылға халықтың нысаналы топтарына жататын адамдардың қосымша тізбесін белгілеу туралы" қаулысының (нормативтік құқықтық актілерді мемлекеттік тіркеу Тізілімінде № 2980 болып тіркелген, "Әділет" ақпараттық-құқықтық жүйесінде 2016 жылғы 25 наурызда және 2016 жылғы 25 наурыздағы № 20-21 "Ақкетік арайы"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"Түпқараған аудандық жұмыспен қамту, әлеуметтік бағдарламалар және азаматтық хал актілерін тіркеу бөлімі" мемлекеттік мекемесі (Г.Ш.Беришбаева) осы қаулының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қаулыныңорындалуын бақылау Түпқараған ауданыәкімінің орынбасары Т. Алтынғалиевке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