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51f6" w14:textId="b4a5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аудандық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2016 жылғы 20 сәуірдегі № 2/18 шешімі. Маңғыстау облысы Әділет департаментінде 2016 жылғы 01 маусымда № 3049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Мұнайлы аудандық мәслихаты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Кіріспесі жаңа редакцияда – Маңғыстау облысы Мұнайлы аудандық мәслихатының 27.04.2018 </w:t>
      </w:r>
      <w:r>
        <w:rPr>
          <w:rFonts w:ascii="Times New Roman"/>
          <w:b w:val="false"/>
          <w:i w:val="false"/>
          <w:color w:val="000000"/>
          <w:sz w:val="28"/>
        </w:rPr>
        <w:t>№ 22/274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Мұнайлы аудандық мәслихатының кейбір шешімдеріне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Мұнайлы аудандық мәслихаты аппаратының басшысы (А. Жанбуршина) осы шешімнің әділет органдарында мемлекеттік тіркелуін, оның "Әділет" ақпараттық-құқықтық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 Мұнайлы аудандық мәслихатының әлеуметтік мәселелер жөніндегі, заңдылық, құқық тәртібі, депутаттар өкілеттілігі және әдеп жөніндегі тұрақты комиссиясына жүктелсін (комиссия төрайымы Г. Конысбаева).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Ширшикбаев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комитеті Маңғыстау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Мұнайлы ауданы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сәуір 2016 жыл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"Мұнайлы аудандық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 Өтегенов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сәуір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Мұнайлы аудандық мәслихатының кейбір шешімдеріне  енгізілетін өзгерістер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"Қызылтөбе ауылдық округі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 2706 болып тіркелген, 2015 жылғы 15 мамырдағы № 33-34 (484-485) "Мұнайлы" газетінде және 2015 жылғы 21 мамырда "Әділет" ақпараттық-құқықтық жүйесінде жарияланған) шешіміне: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"Қызылтөбе ауылдық округі бойынша бағалық аймақтарға бөлу шекаралары және жер учаскелері үшін төлемақының базалық мөлшерлемесіне түзету коэффициенттері туралы";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Қызылтөбе ауылдық округі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1, 2 қосымшаларына сәйкес бекітілсін.";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учаскелері үшін төлемақының базалық мөлшерлемесіне түзету коэффициенттері және Қызылтөбе ауылдық округі жер аймақтарының сипаттамасы".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30/310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"Қызылтөбе ауылдық округін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 2704 болып тіркелген, 2015 жылғы 15 мамырдағы № 33-34 (484-485) "Мұнайлы" газетінде және 2015 жылғы 15 мамырда "Әділет" ақпараттық-құқықтық жүйесінде жарияланған) шешіміне: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"Қызылтөбе ауылдық округін салық салу мақсатында аймақтарға бөлу схемасы және жер салығының базалық мөлшерлемелеріне түзету коэффициенттері туралы";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Қызылтөбе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бекітілсін.";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"Қызылтөбе ауылдық округі жерлері аймақтарының сипаттамасы және салық салу мақсатындағы жер салығының базалық мөлшерлемесіне түзету коэффициенттері".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"Дәулет ауылдық округі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 2707 болып тіркелген, 2015 жылғы 15 мамырдағы № 33-34 (484-485) "Мұнайлы" газетінде және 2015 жылғы 21 мамырда "Әділет" ақпараттық-құқықтық жүйесінде жарияланған) шешіміне: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"Дәулет ауылдық округі бойынша бағалық аймақтарға бөлу шекаралары және жер учаскелері үшін төлемақының базалық мөлшерлемесіне түзету коэффициенттері туралы";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Дәулет ауылдық округі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1, 2 қосымшаларына сәйкес бекітілсін.";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учаскелері үшін төлемақының базалық мөлшерлемесіне түзету коэффициенттері және Дәулет ауылдық округі жер аймақтарының сипаттамасы".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30/312</w:t>
      </w:r>
      <w:r>
        <w:rPr>
          <w:rFonts w:ascii="Times New Roman"/>
          <w:b w:val="false"/>
          <w:i w:val="false"/>
          <w:color w:val="000000"/>
          <w:sz w:val="28"/>
        </w:rPr>
        <w:t xml:space="preserve"> "Дәулет ауылдық округін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 2701 болып тіркелген, 2015 жылғы 15 мамырдағы № 33-34 (484-485) "Мұнайлы" газетінде және 2015 жылғы 15 мамырда "Әділет" ақпараттық-құқықтық жүйесінде жарияланған) шешіміне: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"Дәулет ауылдық округін салық салу мақсатында аймақтарға бөлу схемасы және жер салығының базалық мөлшерлемелеріне түзету коэффициенттері туралы";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Дәулет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бекітілсін.";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"Дәулет ауылдық округі жерлері аймақтарының сипаттамасы және салық салу мақсатындағы жер салығының базалық мөлшерлемесіне түзету коэффициенттері".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"Батыр ауылдық округі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 2708 болып тіркелген, 2015 жылғы 15 мамырдағы № 33-34 (484-485) "Мұнайлы" газетінде және 2015 жылғы 19 мамырда "Әділет" ақпараттық-құқықтық жүйесінде жарияланған) шешіміне: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"Батыр ауылдық округі бойынша бағалық аймақтарға бөлу шекаралары және жер учаскелері үшін төлемақының базалық мөлшерлемесіне түзету коэффициенттері туралы";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Батыр ауылдық округі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1, 2 қосымшаларына сәйкес бекітілсін.";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учаскелері үшін төлемақының базалық мөлшерлемесіне түзету коэффициенттері және Батыр ауылдық округі жер аймақтарының сипаттамасы".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"Батыр ауылдық округін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 2700 болып тіркелген, 2015 жылғы 15 мамырдағы № 33-34 (484-485) "Мұнайлы" газетінде және 2015 жылғы 14 мамырда "Әділет" ақпараттық-құқықтық жүйесінде жарияланған) шешіміне: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"Батыр ауылдық округін салық салу мақсатында аймақтарға бөлу схемасы және жер салығының базалық мөлшерлемелеріне түзету коэффициенттері туралы";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Батыр ауылдық округін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бекітілсін.";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"Батыр ауылдық округі жерлері аймақтарының сипаттамасы және салық салу мақсатындағы жер салығының базалық мөлшерлемесіне түзету коэффициенттері".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 ауылы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 2709 болып тіркелген, 2015 жылғы 15 мамырдағы № 33-34 (484-485) "Мұнайлы" газетінде және 2015 жылғы 19 мамырда "Әділет" ақпараттық-құқықтық жүйесінде жарияланған) шешіміне: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"Баянды ауылы бойынша бағалық аймақтарға бөлу шекаралары және жер учаскелері үшін төлемақының базалық мөлшерлемесіне түзету коэффициенттері туралы";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Баянды ауылы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1, 2 қосымшаларына сәйкес бекітілсін.";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учаскелері үшін төлемақының базалық мөлшерлемесіне түзету коэффициенттері және Баянды ауылы жер аймақтарының сипаттамасы". 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"Баянды ауылын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 2702 болып тіркелген, 2015 жылғы 15 мамырдағы № 33-34 (484-485) "Мұнайлы" газетінде және 2015 жылғы 15 мамырда "Әділет" ақпараттық-құқықтық жүйесінде жарияланған) шешіміне: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"Баянды ауылын салық салу мақсатында аймақтарға бөлу схемасы және жер салығының базалық мөлшерлемелеріне түзету коэффициенттері туралы";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Баянды ауылын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бекітілсін.";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"Баянды ауылы жерлері аймақтарының сипаттамасы және салық салу мақсатындағы жер салығының базалық мөлшерлемесіне түзету коэффициенттері". 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"Емір елді мекені бойынша бағалық аймақтарға бөлу шекаралары және жер учаскелері үшін төлемақының базалық ставкасына түзету коэффициенттері туралы" (Нормативтік құқықтық актілерді мемлекеттік тіркеу тізілімінде № 2710 болып тіркелген, 2015 жылғы 15 мамырдағы № 33-34 (484-485) "Мұнайлы" газетінде және 2015 жылғы 19 мамырда "Әділет" ақпараттық-құқықтық жүйесінде жарияланған) шешіміне: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"Емір елді мекені бойынша бағалық аймақтарға бөлу шекаралары және жер учаскелері үшін төлемақының базалық мөлшерлемесіне түзету коэффициенттері туралы";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Емір елді мекені бойынша бағалық аймақтарға бөлу схемасы мен жер учаскелері үшін төлемақының базалық мөлшерлемесіне түзету коэффициенттері және жер аймақтарының сипаттамасы осы шешімнің 1, 2 қосымшаларына сәйкес бекітілсін.";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учаскелері үшін төлемақының базалық мөлшерлемесіне түзету коэффициенттері және Емір елді мекені жер аймақтарының сипаттамасы". 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Мұнайлы аудандық мәслихатының 2015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30/318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"Емір елді мекенін салық салу мақсатында аймақтарға бөлу схемасы және жер салығының базалық ставкаларына түзету коэффициенттері туралы" (Нормативтік құқықтық актілерді мемлекеттік тіркеу тізілімінде № 2703 болып тіркелген, 2015 жылғы 15 мамырдағы № 33-34 (484-485) "Мұнайлы" газетінде және 2015 жылғы 15 мамырда "Әділет" ақпараттық-құқықтық жүйесінде жарияланған) шешіміне: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шешімнің тақырыбы, 1 тармағы және 2 қосымшасының тақырыбы жаңа редакцияда жазылсын, орыс тіліндегі мәтіні өзгермейді: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"Емір елді мекенін салық салу мақсатында аймақтарға бөлу схемасы және жер салығының базалық мөлшерлемелеріне түзету коэффициенттері туралы";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Емір елді мекенін салық салу мақсатында аймақтарға бөлу схемасы мен жер аймақтарының сипаттамасы және салық салу мақсатындағы жер салығының базалық мөлшерлемесіне түзету коэффициенттері осы шешімнің 1, 2 қосымшаларына сәйкес бекітілсін.";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"Емір елді мекені жерлері аймақтарының сипаттамасы және салық салу мақсатындағы жер салығының базалық мөлшерлемесіне түзету коэффициенттері". 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