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9ee0" w14:textId="dcf9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2016 жылғы 18 наурыздағы №54-қ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2016 жылғы 14 қазандағы № 218-қ қаулысы. Маңғыстау облысы Әділет департаментінде 2016 жылғы 07 қарашада № 3170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Мұнайлы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Мұнайлы ауданы әкімдігінің 2016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№54-</w:t>
      </w:r>
      <w:r>
        <w:rPr>
          <w:rFonts w:ascii="Times New Roman"/>
          <w:b w:val="false"/>
          <w:i w:val="false"/>
          <w:color w:val="000000"/>
          <w:sz w:val="28"/>
        </w:rPr>
        <w:t xml:space="preserve">қ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№2999 болып тіркелген, 2016 жылғы 8 сәуірдегі №19-20 (549-550) "Мұнайлы" газетінде жарияланған) келесідей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реттік нөмірі 2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292"/>
        <w:gridCol w:w="1289"/>
        <w:gridCol w:w="340"/>
        <w:gridCol w:w="340"/>
        <w:gridCol w:w="341"/>
        <w:gridCol w:w="341"/>
        <w:gridCol w:w="2048"/>
        <w:gridCol w:w="341"/>
        <w:gridCol w:w="341"/>
        <w:gridCol w:w="341"/>
        <w:gridCol w:w="341"/>
        <w:gridCol w:w="2049"/>
        <w:gridCol w:w="341"/>
        <w:gridCol w:w="341"/>
        <w:gridCol w:w="341"/>
        <w:gridCol w:w="342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"№2 Туберкулез ауруынан сауықтыру балабақшасы"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реттік нөмірі 8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3501"/>
        <w:gridCol w:w="1133"/>
        <w:gridCol w:w="299"/>
        <w:gridCol w:w="299"/>
        <w:gridCol w:w="299"/>
        <w:gridCol w:w="299"/>
        <w:gridCol w:w="1801"/>
        <w:gridCol w:w="299"/>
        <w:gridCol w:w="300"/>
        <w:gridCol w:w="300"/>
        <w:gridCol w:w="300"/>
        <w:gridCol w:w="1802"/>
        <w:gridCol w:w="300"/>
        <w:gridCol w:w="300"/>
        <w:gridCol w:w="300"/>
        <w:gridCol w:w="301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"Мұнайлы аудандық білім бөлімінің "№8 "Алтын сақа" балабақшасы" 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реттік нөмірі 16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075"/>
        <w:gridCol w:w="348"/>
        <w:gridCol w:w="348"/>
        <w:gridCol w:w="929"/>
        <w:gridCol w:w="348"/>
        <w:gridCol w:w="348"/>
        <w:gridCol w:w="348"/>
        <w:gridCol w:w="348"/>
        <w:gridCol w:w="2094"/>
        <w:gridCol w:w="348"/>
        <w:gridCol w:w="348"/>
        <w:gridCol w:w="348"/>
        <w:gridCol w:w="348"/>
        <w:gridCol w:w="2096"/>
        <w:gridCol w:w="349"/>
        <w:gridCol w:w="349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комбинат "Жәудір"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18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526"/>
        <w:gridCol w:w="367"/>
        <w:gridCol w:w="367"/>
        <w:gridCol w:w="979"/>
        <w:gridCol w:w="367"/>
        <w:gridCol w:w="367"/>
        <w:gridCol w:w="367"/>
        <w:gridCol w:w="367"/>
        <w:gridCol w:w="2206"/>
        <w:gridCol w:w="367"/>
        <w:gridCol w:w="367"/>
        <w:gridCol w:w="367"/>
        <w:gridCol w:w="367"/>
        <w:gridCol w:w="2206"/>
        <w:gridCol w:w="367"/>
        <w:gridCol w:w="368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"Еркемай" жекеменшік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Токжанова Гульнур Орынбасаровна)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31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2543"/>
        <w:gridCol w:w="332"/>
        <w:gridCol w:w="332"/>
        <w:gridCol w:w="886"/>
        <w:gridCol w:w="332"/>
        <w:gridCol w:w="332"/>
        <w:gridCol w:w="332"/>
        <w:gridCol w:w="332"/>
        <w:gridCol w:w="1998"/>
        <w:gridCol w:w="332"/>
        <w:gridCol w:w="332"/>
        <w:gridCol w:w="332"/>
        <w:gridCol w:w="332"/>
        <w:gridCol w:w="2000"/>
        <w:gridCol w:w="333"/>
        <w:gridCol w:w="334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"Ақмаржан" жекеменшік балабақшасы (Жеке кәсіпкер Овезов Атамурат Есенович)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32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526"/>
        <w:gridCol w:w="367"/>
        <w:gridCol w:w="367"/>
        <w:gridCol w:w="979"/>
        <w:gridCol w:w="367"/>
        <w:gridCol w:w="367"/>
        <w:gridCol w:w="367"/>
        <w:gridCol w:w="367"/>
        <w:gridCol w:w="2206"/>
        <w:gridCol w:w="367"/>
        <w:gridCol w:w="367"/>
        <w:gridCol w:w="367"/>
        <w:gridCol w:w="367"/>
        <w:gridCol w:w="2206"/>
        <w:gridCol w:w="367"/>
        <w:gridCol w:w="368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"Нұр-Балапан" жекеменшік балабақшасы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Избаева Бахтыгул Куттыбековна)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нөмірлі 34 және 35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893"/>
        <w:gridCol w:w="354"/>
        <w:gridCol w:w="354"/>
        <w:gridCol w:w="945"/>
        <w:gridCol w:w="354"/>
        <w:gridCol w:w="354"/>
        <w:gridCol w:w="354"/>
        <w:gridCol w:w="354"/>
        <w:gridCol w:w="2131"/>
        <w:gridCol w:w="354"/>
        <w:gridCol w:w="355"/>
        <w:gridCol w:w="355"/>
        <w:gridCol w:w="355"/>
        <w:gridCol w:w="2132"/>
        <w:gridCol w:w="355"/>
        <w:gridCol w:w="356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"Аяулым" жекеменшік балабақшасы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Заматдинова Назира Джасановна)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"Ақмаржан-Му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найлы"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"Мұнайлы аудандық білім бөлімі" мемлекеттік мекемесі (Е. Овезов) осы қаулының әділет органдарында мемлекеттік тіркелуін, оның "Әділет"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Б. Біләловке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"Ақмаржан-Мунайлы"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Зулхарнаева Галия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Кабижановна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"Детский комбинат "Жәудір"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Красноштан Евгений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Иванович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Жеке кәсіпкер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Заматдинова Назира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Джасановна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Жеке кәсіпкер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Избаева Бахтыгул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Куттыбековна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Жеке кәсіпкер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Овезов Атамурат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Жеке кәсіпкер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Токжанова Гульнур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Орынбасаровна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"Мұнайлы аудандық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Овезов Есен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Оринбасарович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"Мұнайлы аудандық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Сұңғат Шынар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Сұңғатқызы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