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299e" w14:textId="99b2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2016 жылғы 19 қазандағы № 229-қ қаулысы. Маңғыстау облысы Әділет департаментінде 2016 жылғы 11 қарашада № 3178 болып тіркелді. Күші жойылды-Маңғыстау облысы Мұнайлы ауданы әкімдігінің 2021 жылғы 4 мамырдағы № 100-қ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ауданы әкімдігінің 04.05.2021 </w:t>
      </w:r>
      <w:r>
        <w:rPr>
          <w:rFonts w:ascii="Times New Roman"/>
          <w:b w:val="false"/>
          <w:i w:val="false"/>
          <w:color w:val="ff0000"/>
          <w:sz w:val="28"/>
        </w:rPr>
        <w:t>№ 100-қ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 квоталау қағидаларын бекіту туралы" бұйрығына (Нормативтік құқықтық актілерді мемлекеттік тіркеу тізілімінде №14010 болып тіркелген) сәйкес Мұнайлы ауданы әкімдігі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сәйкес,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Мұнайлы ауданы әкімдігінің 09.09.2020 </w:t>
      </w:r>
      <w:r>
        <w:rPr>
          <w:rFonts w:ascii="Times New Roman"/>
          <w:b w:val="false"/>
          <w:i w:val="false"/>
          <w:color w:val="000000"/>
          <w:sz w:val="28"/>
        </w:rPr>
        <w:t>№ 234-қ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аудандық жұмыспен қамту және әлеуметтік бағдарламалар бөлімі" мемлекеттік мекемесі (Г.Ақниязова)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Б.Біләловке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басқармасының "Мұнайлы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ауруханасы" шаруашылық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құқығындағы мемлекеттік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А.Шыршықбаев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Мұнайлы ауданы әкімдігінің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"Маңғыстауэнерго" мемлекеттік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А.Үкібаев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Жылу" мемлекеттік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 Қазақбаев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"Мұнайлы аудандық жұмыспен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қамту және әлеуметтік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бөлімі"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Г.Ақниязова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білім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Овезов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"19"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229-қ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орындарының квотасы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Мұнайлы ауданы әкімдігінің 09.09.2020 </w:t>
      </w:r>
      <w:r>
        <w:rPr>
          <w:rFonts w:ascii="Times New Roman"/>
          <w:b w:val="false"/>
          <w:i w:val="false"/>
          <w:color w:val="ff0000"/>
          <w:sz w:val="28"/>
        </w:rPr>
        <w:t>№ 234-қ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967"/>
        <w:gridCol w:w="1821"/>
        <w:gridCol w:w="2302"/>
        <w:gridCol w:w="134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 (%)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денсаулық сақтау басқармасының "Мұнайлы орталық аудандық ауруханасы" шаруашылық жүргізу құқығындағы мемлекеттік коммуналдық кәсіпорны (келісім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Мұнайлы ауданы әкімдігінің "Маңғыстауэнерго" мемлекеттік коммуналдық кәсіпорны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"Маңғыстау Жылу" мемлекеттік коммуналдық кәсіпорны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3 жалпы білім беру орта мектебі" коммуналдық мемлекеттік мекемесі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4 жалпы білім беру орта мектебі" коммуналдық мемлекеттік мекемесі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9 жалпы білім беру орта мектебі" коммуналдық мемлекеттік мекемесі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10 жалпы білім беру орта мектебі" коммуналдық мемлекеттік мекемесі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аудандық білім бөлімінің "№ 12 жалпы білім беру орта мектебі" коммуналдық мемлекеттік мекемесі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аудандық білім бөлімінің "№ 13 мектеп-гимназия" коммуналдық мемлекеттік мекемесі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