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4931" w14:textId="6174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2014 жылғы 3 қыркүйектегі №280-қ "Мұнайлы ауданы әкімдігінің кейбір қаулыларына өзгерістер енгізу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2016 жылғы 19 қазандағы № 228-қ қаулысы. Маңғыстау облысы Әділет департаментінде 2016 жылғы 21 қарашада № 3188 болып тіркелді. Күші жойылды - Маңғыстау облысы Мұнайлы ауданы әкімдігінің 2020 жылғы 16 қаңтардағы № 7-қ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Мұнайлы ауданы әкімдігінің 16.01.2020 </w:t>
      </w:r>
      <w:r>
        <w:rPr>
          <w:rFonts w:ascii="Times New Roman"/>
          <w:b w:val="false"/>
          <w:i w:val="false"/>
          <w:color w:val="ff0000"/>
          <w:sz w:val="28"/>
        </w:rPr>
        <w:t>№ 7 - қ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", 2013 жылғы 21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ономастика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аудан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Мұнайлы ауданы әкімдігінің 2014 жылғы 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№280-қ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"Мұнайлы ауданы әкімдігінің кейбір қаулыларына өзгерістер енгізу туралы" қаулысына (нормативтік құқықтық актілерді мемлекеттік тіркеу тізілімінде №2510 болып тіркелген, 2014 жылғы 24 қазандағы №60-61 (438-439) "Мұнайлы" газетінде және 2014 жылғы 15 қазанда "Әділет" ақпараттық-құқықтық жүйесінде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кіріспесі мынадай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1993 жылғы 8 желтоқсандағы "Қазақстан Республикасының әкімшілік-аумақтық құрылысы туралы", 2013 жылғы 21 қаңтардағы "Қазақстан Республикасының кейбір заңнамалық актілеріне ономастика мәселелері бойынша өзгерістер мен толықтырулар енгізу туралы", 2016 жылғы 6 сәуірдегі "Құқықтық актілер туралы" заңдарына сәйкес, аудан әкімдігі ҚАУЛЫ ЕТЕДІ:".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"Мұнайлы ауданы әкімінің аппараты" мемлекеттік мекемесі (Е.Оспан) осы қаулының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Мұнайлы ауданы әкімі аппаратының басшысы Е.Оспанға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