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1337" w14:textId="3621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2016 жылғы 20 сәуірдегі 2/17 "Мұнайлы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21 қазандағы № 4/75 шешімі. Маңғыстау облысы Әділет департаментінде 2016 жылғы 30 қарашада № 3200 болып тіркелді. Күші жойылды-Маңғыстау облысы Мұнайлы аудандық мәслихатының 2017 жылғы 24 ақпандағы № 7/123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Мұнайлы аудандық мәслихатының 24.02.2017 </w:t>
      </w:r>
      <w:r>
        <w:rPr>
          <w:rFonts w:ascii="Times New Roman"/>
          <w:b w:val="false"/>
          <w:i w:val="false"/>
          <w:color w:val="ff0000"/>
          <w:sz w:val="28"/>
        </w:rPr>
        <w:t>№ 7/123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Мемлекеттік қызмет істері министрінің 2015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әкімшілік қызметшілердің қызметін бағалаудың кейбір мәселелері туралы" бұйрығына (нормативтік құқықтық актілердің мемлекеттік тіркеу тізілімінде №12705 болып тіркелген) сәйкес, Мұнайлы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Мұнайлы аудандық мәслихатының 2016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№3050 болып тіркелген, 2016 жылғы 13 маусымда "Әділет" ақпараттық-құқықтық жүйесінде жарияланған) шешіміне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"Мұнайлы аудандық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тармақтың екінші абзацы келесідей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"Комиссия төрағасы Мұнайлы аудандық мәслихатының хатшысы болып табылады.".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Мұнайлы аудандық мәслихатының аппарат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Қонысбаева).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