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f8bf" w14:textId="4a1f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Басқұдық ауылдық округі бойынша бағалық аймақтарға бөлу шекаралары және жер учаскелері үшін төлемақының базалық мөлшерлемесіне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2016 жылғы 21 қазандағы № 4/69 шешімі. Маңғыстау облысы Әділет департаментінде 2016 жылғы 02 желтоқсанда № 3205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№442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Басқұдық ауылдық округін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Мұнайлы аудандық мәслихатының аппарат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Конысбаева).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Ә. Өтегенов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қазан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№4/69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Басқұдық ауылдық округін бағалық  аймақтарға бөлу  схемасы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Мұнайлы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№4/69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үшін төлемақының базалық мөлшерлемесіне түзету коэффициенттері және Басқұдық ауылдық округі жер аймақтарының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7351"/>
        <w:gridCol w:w="3201"/>
      </w:tblGrid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Бағалық аймақ бойынша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Қоғамдық-іскерлік аймақ, екі қабатты және жеке үй құрылысы салынған орталық бөлігі енетін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аймақ (өнеркәсіптік аймақтың болжамды дамуы)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Аймақтардың сипаты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1-</w:t>
      </w:r>
      <w:r>
        <w:rPr>
          <w:rFonts w:ascii="Times New Roman"/>
          <w:b/>
          <w:i w:val="false"/>
          <w:color w:val="000000"/>
          <w:sz w:val="28"/>
        </w:rPr>
        <w:t xml:space="preserve">ші аймақ - </w:t>
      </w:r>
      <w:r>
        <w:rPr>
          <w:rFonts w:ascii="Times New Roman"/>
          <w:b w:val="false"/>
          <w:i w:val="false"/>
          <w:color w:val="000000"/>
          <w:sz w:val="28"/>
        </w:rPr>
        <w:t>Өнеркәсіптік аймақ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2-ші аймақ -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Қоғамдық- іскерлік аймақ, екі қабатты және жеке тұрғын үй құрылысы салынған орталық бөлігі енеді. Бұл жерде негізгі әкімшілік ғимараттар, емхана, ұсақ жеке дүкендер желісі, шағын бизнес объектілері орналасқан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3-ші аймақ - </w:t>
      </w:r>
      <w:r>
        <w:rPr>
          <w:rFonts w:ascii="Times New Roman"/>
          <w:b w:val="false"/>
          <w:i w:val="false"/>
          <w:color w:val="000000"/>
          <w:sz w:val="28"/>
        </w:rPr>
        <w:t>Резервтегі аймақ (өнеркәсіптік аймақтың болжамды дамуы)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4-ші аймақ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Резервтегі аймақ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