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1ded" w14:textId="9581d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both"/>
      </w:pPr>
      <w:r>
        <w:rPr>
          <w:rFonts w:ascii="Times New Roman"/>
          <w:b w:val="false"/>
          <w:i w:val="false"/>
          <w:color w:val="000000"/>
          <w:sz w:val="28"/>
        </w:rPr>
        <w:t>Маңғыстау облысы Мұнайлы аудандық мәслихатының 2016 жылғы 26 желтоқсандағы № 6/116 шешімі. Маңғыстау облысы Әділет департаментінде 2017 жылғы 5 қаңтарда № 3237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Маңғыстау облыстық мәслихаттың 2016 жылғы 8 желтоқсандағы № 6/65 "2017-2019 жылдарға арналған облыстық бюджет туралы" (нормативтік құқықтық кесім мемлекеттік тіркеудің тізілімінде № 3228 болып тіркелген) шешіміне сәйкес, Мұнайлы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2017 жылға арналған аудандық бюджет 1 қосымшаға сәйкес, мынадай көлемдерде бекітілсін: </w:t>
      </w:r>
    </w:p>
    <w:bookmarkEnd w:id="1"/>
    <w:bookmarkStart w:name="z4" w:id="2"/>
    <w:p>
      <w:pPr>
        <w:spacing w:after="0"/>
        <w:ind w:left="0"/>
        <w:jc w:val="both"/>
      </w:pPr>
      <w:r>
        <w:rPr>
          <w:rFonts w:ascii="Times New Roman"/>
          <w:b w:val="false"/>
          <w:i w:val="false"/>
          <w:color w:val="000000"/>
          <w:sz w:val="28"/>
        </w:rPr>
        <w:t>
      1) кірістер – 15 876 301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бойынша – 4 767 456 мың теңге;</w:t>
      </w:r>
    </w:p>
    <w:bookmarkEnd w:id="3"/>
    <w:bookmarkStart w:name="z6" w:id="4"/>
    <w:p>
      <w:pPr>
        <w:spacing w:after="0"/>
        <w:ind w:left="0"/>
        <w:jc w:val="both"/>
      </w:pPr>
      <w:r>
        <w:rPr>
          <w:rFonts w:ascii="Times New Roman"/>
          <w:b w:val="false"/>
          <w:i w:val="false"/>
          <w:color w:val="000000"/>
          <w:sz w:val="28"/>
        </w:rPr>
        <w:t>
      салықтық емес түсімдер бойынша – 29 437 мың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бойынша– 593 905 мың теңге;</w:t>
      </w:r>
    </w:p>
    <w:bookmarkEnd w:id="5"/>
    <w:bookmarkStart w:name="z8" w:id="6"/>
    <w:p>
      <w:pPr>
        <w:spacing w:after="0"/>
        <w:ind w:left="0"/>
        <w:jc w:val="both"/>
      </w:pPr>
      <w:r>
        <w:rPr>
          <w:rFonts w:ascii="Times New Roman"/>
          <w:b w:val="false"/>
          <w:i w:val="false"/>
          <w:color w:val="000000"/>
          <w:sz w:val="28"/>
        </w:rPr>
        <w:t>
      трансферттер түсімдері бойынша – 10 485 503 мың теңге;</w:t>
      </w:r>
    </w:p>
    <w:bookmarkEnd w:id="6"/>
    <w:bookmarkStart w:name="z9" w:id="7"/>
    <w:p>
      <w:pPr>
        <w:spacing w:after="0"/>
        <w:ind w:left="0"/>
        <w:jc w:val="both"/>
      </w:pPr>
      <w:r>
        <w:rPr>
          <w:rFonts w:ascii="Times New Roman"/>
          <w:b w:val="false"/>
          <w:i w:val="false"/>
          <w:color w:val="000000"/>
          <w:sz w:val="28"/>
        </w:rPr>
        <w:t>
      2) шығындар – 15 888 399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597 005 мың теңге, соның ішінде:</w:t>
      </w:r>
    </w:p>
    <w:bookmarkEnd w:id="8"/>
    <w:bookmarkStart w:name="z11" w:id="9"/>
    <w:p>
      <w:pPr>
        <w:spacing w:after="0"/>
        <w:ind w:left="0"/>
        <w:jc w:val="both"/>
      </w:pPr>
      <w:r>
        <w:rPr>
          <w:rFonts w:ascii="Times New Roman"/>
          <w:b w:val="false"/>
          <w:i w:val="false"/>
          <w:color w:val="000000"/>
          <w:sz w:val="28"/>
        </w:rPr>
        <w:t>
      бюджеттік кредиттер – 827 099 мың теңге;</w:t>
      </w:r>
    </w:p>
    <w:bookmarkEnd w:id="9"/>
    <w:bookmarkStart w:name="z12" w:id="10"/>
    <w:p>
      <w:pPr>
        <w:spacing w:after="0"/>
        <w:ind w:left="0"/>
        <w:jc w:val="both"/>
      </w:pPr>
      <w:r>
        <w:rPr>
          <w:rFonts w:ascii="Times New Roman"/>
          <w:b w:val="false"/>
          <w:i w:val="false"/>
          <w:color w:val="000000"/>
          <w:sz w:val="28"/>
        </w:rPr>
        <w:t>
      бюджеттік кредиттерді өтеу – 230 094 мың теңге;</w:t>
      </w:r>
    </w:p>
    <w:bookmarkEnd w:id="10"/>
    <w:bookmarkStart w:name="z13" w:id="11"/>
    <w:p>
      <w:pPr>
        <w:spacing w:after="0"/>
        <w:ind w:left="0"/>
        <w:jc w:val="both"/>
      </w:pPr>
      <w:r>
        <w:rPr>
          <w:rFonts w:ascii="Times New Roman"/>
          <w:b w:val="false"/>
          <w:i w:val="false"/>
          <w:color w:val="000000"/>
          <w:sz w:val="28"/>
        </w:rPr>
        <w:t>
      4) қаржы активтерімен жасалатын операциялар бойынша сальдо – 0 теңге, соның ішінде:</w:t>
      </w:r>
    </w:p>
    <w:bookmarkEnd w:id="11"/>
    <w:bookmarkStart w:name="z14" w:id="12"/>
    <w:p>
      <w:pPr>
        <w:spacing w:after="0"/>
        <w:ind w:left="0"/>
        <w:jc w:val="both"/>
      </w:pPr>
      <w:r>
        <w:rPr>
          <w:rFonts w:ascii="Times New Roman"/>
          <w:b w:val="false"/>
          <w:i w:val="false"/>
          <w:color w:val="000000"/>
          <w:sz w:val="28"/>
        </w:rPr>
        <w:t xml:space="preserve">
      қаржы активтерін сатып алу - 0 теңге; </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6" w:id="14"/>
    <w:p>
      <w:pPr>
        <w:spacing w:after="0"/>
        <w:ind w:left="0"/>
        <w:jc w:val="both"/>
      </w:pPr>
      <w:r>
        <w:rPr>
          <w:rFonts w:ascii="Times New Roman"/>
          <w:b w:val="false"/>
          <w:i w:val="false"/>
          <w:color w:val="000000"/>
          <w:sz w:val="28"/>
        </w:rPr>
        <w:t>
      5) бюджет тапшылығы (профициті) – 609 103 мың теңге;</w:t>
      </w:r>
    </w:p>
    <w:bookmarkEnd w:id="14"/>
    <w:p>
      <w:pPr>
        <w:spacing w:after="0"/>
        <w:ind w:left="0"/>
        <w:jc w:val="both"/>
      </w:pPr>
      <w:r>
        <w:rPr>
          <w:rFonts w:ascii="Times New Roman"/>
          <w:b w:val="false"/>
          <w:i w:val="false"/>
          <w:color w:val="000000"/>
          <w:sz w:val="28"/>
        </w:rPr>
        <w:t>
      6) бюджет тапшылығын қаржыландыру (профицитін пайдалану) – 609 103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Маңғыстау облысы Мұнайлы аудандық мәслихатының 28.11.2017 </w:t>
      </w:r>
      <w:r>
        <w:rPr>
          <w:rFonts w:ascii="Times New Roman"/>
          <w:b w:val="false"/>
          <w:i w:val="false"/>
          <w:color w:val="ff0000"/>
          <w:sz w:val="28"/>
        </w:rPr>
        <w:t>№ 16/213</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2. 2017 жылғы аудан бюджетінің кірістер нормативтері мынадай көлемде бекітілсін:</w:t>
      </w:r>
    </w:p>
    <w:bookmarkEnd w:id="15"/>
    <w:bookmarkStart w:name="z17" w:id="16"/>
    <w:p>
      <w:pPr>
        <w:spacing w:after="0"/>
        <w:ind w:left="0"/>
        <w:jc w:val="both"/>
      </w:pPr>
      <w:r>
        <w:rPr>
          <w:rFonts w:ascii="Times New Roman"/>
          <w:b w:val="false"/>
          <w:i w:val="false"/>
          <w:color w:val="000000"/>
          <w:sz w:val="28"/>
        </w:rPr>
        <w:t>
      1) төлем көзінен салық салынатын табыстардан ұсталатын жеке табыс салығы – 96,7 пайыз;</w:t>
      </w:r>
    </w:p>
    <w:bookmarkEnd w:id="16"/>
    <w:bookmarkStart w:name="z18" w:id="17"/>
    <w:p>
      <w:pPr>
        <w:spacing w:after="0"/>
        <w:ind w:left="0"/>
        <w:jc w:val="both"/>
      </w:pPr>
      <w:r>
        <w:rPr>
          <w:rFonts w:ascii="Times New Roman"/>
          <w:b w:val="false"/>
          <w:i w:val="false"/>
          <w:color w:val="000000"/>
          <w:sz w:val="28"/>
        </w:rPr>
        <w:t>
      2) төлем көзінен салық салынбайтын табыстардан ұсталатын жеке табыс салығы – 100 пайыз;</w:t>
      </w:r>
    </w:p>
    <w:bookmarkEnd w:id="17"/>
    <w:bookmarkStart w:name="z19" w:id="18"/>
    <w:p>
      <w:pPr>
        <w:spacing w:after="0"/>
        <w:ind w:left="0"/>
        <w:jc w:val="both"/>
      </w:pPr>
      <w:r>
        <w:rPr>
          <w:rFonts w:ascii="Times New Roman"/>
          <w:b w:val="false"/>
          <w:i w:val="false"/>
          <w:color w:val="000000"/>
          <w:sz w:val="28"/>
        </w:rPr>
        <w:t>
      3) төлем көзінен салық салынбайтын шетелдік азаматтар табыстарынан ұсталатын жеке табыс салығы – 100 пайыз;</w:t>
      </w:r>
    </w:p>
    <w:bookmarkEnd w:id="18"/>
    <w:bookmarkStart w:name="z20" w:id="19"/>
    <w:p>
      <w:pPr>
        <w:spacing w:after="0"/>
        <w:ind w:left="0"/>
        <w:jc w:val="both"/>
      </w:pPr>
      <w:r>
        <w:rPr>
          <w:rFonts w:ascii="Times New Roman"/>
          <w:b w:val="false"/>
          <w:i w:val="false"/>
          <w:color w:val="000000"/>
          <w:sz w:val="28"/>
        </w:rPr>
        <w:t>
      4) әлеуметтік салық – 96,8 пайыз.</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Маңғыстау облысы Мұнайлы аудандық мәслихатының 10.03.2017 </w:t>
      </w:r>
      <w:r>
        <w:rPr>
          <w:rFonts w:ascii="Times New Roman"/>
          <w:b w:val="false"/>
          <w:i w:val="false"/>
          <w:color w:val="ff0000"/>
          <w:sz w:val="28"/>
        </w:rPr>
        <w:t>№ 8/136</w:t>
      </w:r>
      <w:r>
        <w:rPr>
          <w:rFonts w:ascii="Times New Roman"/>
          <w:b w:val="false"/>
          <w:i w:val="false"/>
          <w:color w:val="ff0000"/>
          <w:sz w:val="28"/>
        </w:rPr>
        <w:t xml:space="preserve"> (01.01.2017 бастап қолданысқа енгізіледі); 07.09.2017 </w:t>
      </w:r>
      <w:r>
        <w:rPr>
          <w:rFonts w:ascii="Times New Roman"/>
          <w:b w:val="false"/>
          <w:i w:val="false"/>
          <w:color w:val="ff0000"/>
          <w:sz w:val="28"/>
        </w:rPr>
        <w:t>№ 12/184</w:t>
      </w:r>
      <w:r>
        <w:rPr>
          <w:rFonts w:ascii="Times New Roman"/>
          <w:b w:val="false"/>
          <w:i w:val="false"/>
          <w:color w:val="ff0000"/>
          <w:sz w:val="28"/>
        </w:rPr>
        <w:t xml:space="preserve"> (01.01.2017 бастап қолданысқа енгізіледі); 28.11.2017 </w:t>
      </w:r>
      <w:r>
        <w:rPr>
          <w:rFonts w:ascii="Times New Roman"/>
          <w:b w:val="false"/>
          <w:i w:val="false"/>
          <w:color w:val="ff0000"/>
          <w:sz w:val="28"/>
        </w:rPr>
        <w:t>№ 16/213</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3. 2017 жылға арналған аудандық бюджетте облыстық бюджеттен берілген 4 411 721 мың теңге көлемінде субвенция қарастырылғаны ескерілсін.</w:t>
      </w:r>
    </w:p>
    <w:bookmarkEnd w:id="20"/>
    <w:bookmarkStart w:name="z22" w:id="21"/>
    <w:p>
      <w:pPr>
        <w:spacing w:after="0"/>
        <w:ind w:left="0"/>
        <w:jc w:val="both"/>
      </w:pPr>
      <w:r>
        <w:rPr>
          <w:rFonts w:ascii="Times New Roman"/>
          <w:b w:val="false"/>
          <w:i w:val="false"/>
          <w:color w:val="000000"/>
          <w:sz w:val="28"/>
        </w:rPr>
        <w:t>
      4. 2017 жылы республикалық және облыстық бюджеттерден және Ұлттық қордан аудандық бюджетке ағымдағы нысаналы трансферттер, даму нысаналы трансферттері мен бюджеттік кредит бөлінгендігі ескерілсін, оның қолдану реті аудан әкімдігінің қаулысына сәйкес анықталады.</w:t>
      </w:r>
    </w:p>
    <w:bookmarkEnd w:id="21"/>
    <w:bookmarkStart w:name="z23" w:id="22"/>
    <w:p>
      <w:pPr>
        <w:spacing w:after="0"/>
        <w:ind w:left="0"/>
        <w:jc w:val="both"/>
      </w:pPr>
      <w:r>
        <w:rPr>
          <w:rFonts w:ascii="Times New Roman"/>
          <w:b w:val="false"/>
          <w:i w:val="false"/>
          <w:color w:val="000000"/>
          <w:sz w:val="28"/>
        </w:rPr>
        <w:t>
      5. Құқық беруге:</w:t>
      </w:r>
    </w:p>
    <w:bookmarkEnd w:id="22"/>
    <w:bookmarkStart w:name="z24" w:id="23"/>
    <w:p>
      <w:pPr>
        <w:spacing w:after="0"/>
        <w:ind w:left="0"/>
        <w:jc w:val="both"/>
      </w:pPr>
      <w:r>
        <w:rPr>
          <w:rFonts w:ascii="Times New Roman"/>
          <w:b w:val="false"/>
          <w:i w:val="false"/>
          <w:color w:val="000000"/>
          <w:sz w:val="28"/>
        </w:rPr>
        <w:t>
      5.1. Ауылдық елді мекендерде тұратын және жұмыс істейтін денсаулық сақтау, әлеуметтік қамсыздандыру, білім беру, мәдениет, спорт және ветеринария мамандарына отын сатып алуға бюджет қаражаты есебінен 12 100 теңге көлемінде әлеуметтік көмек.</w:t>
      </w:r>
    </w:p>
    <w:bookmarkEnd w:id="23"/>
    <w:bookmarkStart w:name="z25" w:id="24"/>
    <w:p>
      <w:pPr>
        <w:spacing w:after="0"/>
        <w:ind w:left="0"/>
        <w:jc w:val="both"/>
      </w:pPr>
      <w:r>
        <w:rPr>
          <w:rFonts w:ascii="Times New Roman"/>
          <w:b w:val="false"/>
          <w:i w:val="false"/>
          <w:color w:val="000000"/>
          <w:sz w:val="28"/>
        </w:rPr>
        <w:t>
      5.2. Ауылдық жерде жұмыс істейтін денсаулық сақтау, әлеуметтік қамсыздандыру, білім беру, мәдениет, спорт және ветеринария саласының азаматтық қызметкерлеріне, егер Қазақстан Республикасының заңдарында өзгеше белгіленбесе,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кемінде жиырма бес процентке жоғары лауазымдық жалақылар мен тарифтік ставкалар белгіленсін.</w:t>
      </w:r>
    </w:p>
    <w:bookmarkEnd w:id="24"/>
    <w:bookmarkStart w:name="z26" w:id="25"/>
    <w:p>
      <w:pPr>
        <w:spacing w:after="0"/>
        <w:ind w:left="0"/>
        <w:jc w:val="both"/>
      </w:pPr>
      <w:r>
        <w:rPr>
          <w:rFonts w:ascii="Times New Roman"/>
          <w:b w:val="false"/>
          <w:i w:val="false"/>
          <w:color w:val="000000"/>
          <w:sz w:val="28"/>
        </w:rPr>
        <w:t>
      6. Жергілікті атқарушы органның резервтік қоры 10 000 мың теңге сомасында бекітілсін.</w:t>
      </w:r>
    </w:p>
    <w:bookmarkEnd w:id="25"/>
    <w:bookmarkStart w:name="z27" w:id="26"/>
    <w:p>
      <w:pPr>
        <w:spacing w:after="0"/>
        <w:ind w:left="0"/>
        <w:jc w:val="both"/>
      </w:pPr>
      <w:r>
        <w:rPr>
          <w:rFonts w:ascii="Times New Roman"/>
          <w:b w:val="false"/>
          <w:i w:val="false"/>
          <w:color w:val="000000"/>
          <w:sz w:val="28"/>
        </w:rPr>
        <w:t>
      7. </w:t>
      </w:r>
      <w:r>
        <w:rPr>
          <w:rFonts w:ascii="Times New Roman"/>
          <w:b w:val="false"/>
          <w:i w:val="false"/>
          <w:color w:val="000000"/>
          <w:sz w:val="28"/>
        </w:rPr>
        <w:t>4 қосымшаға</w:t>
      </w:r>
      <w:r>
        <w:rPr>
          <w:rFonts w:ascii="Times New Roman"/>
          <w:b w:val="false"/>
          <w:i w:val="false"/>
          <w:color w:val="000000"/>
          <w:sz w:val="28"/>
        </w:rPr>
        <w:t xml:space="preserve"> сәйкес бюджеттік инвестициялық жобаларды (бағдарламаларды) іске асыруға бағытталған 2017 жылға арналған аудандық бюджеттің бюджеттік даму бағдарламаларының тізбесі бекітілсін.</w:t>
      </w:r>
    </w:p>
    <w:bookmarkEnd w:id="26"/>
    <w:bookmarkStart w:name="z28" w:id="27"/>
    <w:p>
      <w:pPr>
        <w:spacing w:after="0"/>
        <w:ind w:left="0"/>
        <w:jc w:val="both"/>
      </w:pPr>
      <w:r>
        <w:rPr>
          <w:rFonts w:ascii="Times New Roman"/>
          <w:b w:val="false"/>
          <w:i w:val="false"/>
          <w:color w:val="000000"/>
          <w:sz w:val="28"/>
        </w:rPr>
        <w:t>
      8. </w:t>
      </w:r>
      <w:r>
        <w:rPr>
          <w:rFonts w:ascii="Times New Roman"/>
          <w:b w:val="false"/>
          <w:i w:val="false"/>
          <w:color w:val="000000"/>
          <w:sz w:val="28"/>
        </w:rPr>
        <w:t>5 қосымшаға</w:t>
      </w:r>
      <w:r>
        <w:rPr>
          <w:rFonts w:ascii="Times New Roman"/>
          <w:b w:val="false"/>
          <w:i w:val="false"/>
          <w:color w:val="000000"/>
          <w:sz w:val="28"/>
        </w:rPr>
        <w:t xml:space="preserve"> сәйкес аудандық бюджетті атқару барысында секвестрге жатпайтын 2017 жылға арналған бюджеттік бағдарламалар тізбесі бекітілсін.</w:t>
      </w:r>
    </w:p>
    <w:bookmarkEnd w:id="27"/>
    <w:bookmarkStart w:name="z29" w:id="2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 қосымшаға</w:t>
      </w:r>
      <w:r>
        <w:rPr>
          <w:rFonts w:ascii="Times New Roman"/>
          <w:b w:val="false"/>
          <w:i w:val="false"/>
          <w:color w:val="000000"/>
          <w:sz w:val="28"/>
        </w:rPr>
        <w:t xml:space="preserve"> сәйкес 2017 жылға арналған әрбір ауылдың, ауылдық округтің бюджеттік бағдарламаларының тізбесі бекітілсін.</w:t>
      </w:r>
    </w:p>
    <w:bookmarkEnd w:id="28"/>
    <w:bookmarkStart w:name="z30" w:id="29"/>
    <w:p>
      <w:pPr>
        <w:spacing w:after="0"/>
        <w:ind w:left="0"/>
        <w:jc w:val="both"/>
      </w:pPr>
      <w:r>
        <w:rPr>
          <w:rFonts w:ascii="Times New Roman"/>
          <w:b w:val="false"/>
          <w:i w:val="false"/>
          <w:color w:val="000000"/>
          <w:sz w:val="28"/>
        </w:rPr>
        <w:t>
      10. </w:t>
      </w:r>
      <w:r>
        <w:rPr>
          <w:rFonts w:ascii="Times New Roman"/>
          <w:b w:val="false"/>
          <w:i w:val="false"/>
          <w:color w:val="000000"/>
          <w:sz w:val="28"/>
        </w:rPr>
        <w:t>7 қосымшаға</w:t>
      </w:r>
      <w:r>
        <w:rPr>
          <w:rFonts w:ascii="Times New Roman"/>
          <w:b w:val="false"/>
          <w:i w:val="false"/>
          <w:color w:val="000000"/>
          <w:sz w:val="28"/>
        </w:rPr>
        <w:t xml:space="preserve"> сәйкес 2017 жылға жергілікті өзін-өзі басқару органдарына берілетін трансферттердің бөлінісі бекітілсін.</w:t>
      </w:r>
    </w:p>
    <w:bookmarkEnd w:id="29"/>
    <w:bookmarkStart w:name="z31" w:id="30"/>
    <w:p>
      <w:pPr>
        <w:spacing w:after="0"/>
        <w:ind w:left="0"/>
        <w:jc w:val="both"/>
      </w:pPr>
      <w:r>
        <w:rPr>
          <w:rFonts w:ascii="Times New Roman"/>
          <w:b w:val="false"/>
          <w:i w:val="false"/>
          <w:color w:val="000000"/>
          <w:sz w:val="28"/>
        </w:rPr>
        <w:t xml:space="preserve">
      11. Осы шешімнің орындалуын бақылау аудандық бюджет комиссиясына жүктелсін (комиссия төрағасы Б. Сүлейменов). </w:t>
      </w:r>
    </w:p>
    <w:bookmarkEnd w:id="30"/>
    <w:bookmarkStart w:name="z32" w:id="31"/>
    <w:p>
      <w:pPr>
        <w:spacing w:after="0"/>
        <w:ind w:left="0"/>
        <w:jc w:val="both"/>
      </w:pPr>
      <w:r>
        <w:rPr>
          <w:rFonts w:ascii="Times New Roman"/>
          <w:b w:val="false"/>
          <w:i w:val="false"/>
          <w:color w:val="000000"/>
          <w:sz w:val="28"/>
        </w:rPr>
        <w:t>
      12. "Мұнайлы аудандық мәслихатының аппараты" мемлекеттік мекемесі (Б.Назар) осы шешім Маңғыстау облысының әділет департаментінде мемлекеттік тіркеуден өткеннен соң, оның "Әділет" ақпараттық-құқықтық жүйесінде және бұқаралық ақпарат құралдарында ресми жариялануын ,аудан әкімдігінің интернет-ресурсында орналастырылуын қамтамасыз етсін.</w:t>
      </w:r>
    </w:p>
    <w:bookmarkEnd w:id="31"/>
    <w:bookmarkStart w:name="z33" w:id="32"/>
    <w:p>
      <w:pPr>
        <w:spacing w:after="0"/>
        <w:ind w:left="0"/>
        <w:jc w:val="both"/>
      </w:pPr>
      <w:r>
        <w:rPr>
          <w:rFonts w:ascii="Times New Roman"/>
          <w:b w:val="false"/>
          <w:i w:val="false"/>
          <w:color w:val="000000"/>
          <w:sz w:val="28"/>
        </w:rPr>
        <w:t>
      13. Осы шешім 2017 жылдың 1 қаңтарынан бастап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Б.Дюсалиев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Б.Назар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"Мұнайлы аудандық экономика </w:t>
      </w:r>
    </w:p>
    <w:p>
      <w:pPr>
        <w:spacing w:after="0"/>
        <w:ind w:left="0"/>
        <w:jc w:val="both"/>
      </w:pPr>
      <w:r>
        <w:rPr>
          <w:rFonts w:ascii="Times New Roman"/>
          <w:b w:val="false"/>
          <w:i w:val="false"/>
          <w:color w:val="000000"/>
          <w:sz w:val="28"/>
        </w:rPr>
        <w:t xml:space="preserve">
      және қаржы бөлімі"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Ш. Сұңғат</w:t>
      </w:r>
    </w:p>
    <w:p>
      <w:pPr>
        <w:spacing w:after="0"/>
        <w:ind w:left="0"/>
        <w:jc w:val="both"/>
      </w:pPr>
      <w:r>
        <w:rPr>
          <w:rFonts w:ascii="Times New Roman"/>
          <w:b w:val="false"/>
          <w:i w:val="false"/>
          <w:color w:val="000000"/>
          <w:sz w:val="28"/>
        </w:rPr>
        <w:t>
      26 желтоқсан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r>
              <w:br/>
            </w:r>
            <w:r>
              <w:rPr>
                <w:rFonts w:ascii="Times New Roman"/>
                <w:b w:val="false"/>
                <w:i w:val="false"/>
                <w:color w:val="000000"/>
                <w:sz w:val="20"/>
              </w:rPr>
              <w:t>2016 жылғы 26желтоқсандағы</w:t>
            </w:r>
            <w:r>
              <w:br/>
            </w:r>
            <w:r>
              <w:rPr>
                <w:rFonts w:ascii="Times New Roman"/>
                <w:b w:val="false"/>
                <w:i w:val="false"/>
                <w:color w:val="000000"/>
                <w:sz w:val="20"/>
              </w:rPr>
              <w:t>№ 6/116 шешіміне 1 қосымша</w:t>
            </w:r>
          </w:p>
        </w:tc>
      </w:tr>
    </w:tbl>
    <w:p>
      <w:pPr>
        <w:spacing w:after="0"/>
        <w:ind w:left="0"/>
        <w:jc w:val="left"/>
      </w:pPr>
      <w:r>
        <w:rPr>
          <w:rFonts w:ascii="Times New Roman"/>
          <w:b/>
          <w:i w:val="false"/>
          <w:color w:val="000000"/>
        </w:rPr>
        <w:t xml:space="preserve"> 2017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Маңғыстау облысы Мұнайлы аудандық мәслихатының 28.11.2017 </w:t>
      </w:r>
      <w:r>
        <w:rPr>
          <w:rFonts w:ascii="Times New Roman"/>
          <w:b w:val="false"/>
          <w:i w:val="false"/>
          <w:color w:val="ff0000"/>
          <w:sz w:val="28"/>
        </w:rPr>
        <w:t>№ 16/213</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158"/>
        <w:gridCol w:w="1158"/>
        <w:gridCol w:w="6143"/>
        <w:gridCol w:w="2989"/>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15 876 301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4 767 456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1 780 021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1 780 021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1 297 871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1 297 871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1 590 518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1 438 142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135 578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41 944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593 905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10 485 503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10 485 503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10 485 503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15 888 399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472 592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шеңберiндегі iс-шаралар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7 231 679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386 917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5 442 436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4 739 776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773 170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769 201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354 220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5 601 872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4 952 783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1 405 680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2 019 441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1 379 650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ауылдық округі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тілдерді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1 103 727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1 103 727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961 399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597 005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827 099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391 401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-609 103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609 103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827 099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827 099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827 099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827 099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r>
              <w:br/>
            </w:r>
            <w:r>
              <w:rPr>
                <w:rFonts w:ascii="Times New Roman"/>
                <w:b w:val="false"/>
                <w:i w:val="false"/>
                <w:color w:val="000000"/>
                <w:sz w:val="20"/>
              </w:rPr>
              <w:t>2016 жылғы 26желтоқсандағы</w:t>
            </w:r>
            <w:r>
              <w:br/>
            </w:r>
            <w:r>
              <w:rPr>
                <w:rFonts w:ascii="Times New Roman"/>
                <w:b w:val="false"/>
                <w:i w:val="false"/>
                <w:color w:val="000000"/>
                <w:sz w:val="20"/>
              </w:rPr>
              <w:t>№ 6/116 шешіміне 2 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491"/>
        <w:gridCol w:w="141"/>
        <w:gridCol w:w="6613"/>
        <w:gridCol w:w="3441"/>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Санаты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Сыныбы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Ішкі сыныбы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тенге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 І Р І С Т Е 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14 346 678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4 726 915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1 712 120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1 712 120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1 306 427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1 306 427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1 606 416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1 486 810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107 252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29 113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33 538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180 031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154 562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9 406 194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9 406 194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9 406 194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486"/>
        <w:gridCol w:w="1321"/>
        <w:gridCol w:w="1322"/>
        <w:gridCol w:w="5275"/>
        <w:gridCol w:w="3410"/>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Функционалдық топ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Бюджеттік бағдарламалардың әкімшісі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Бюджеттік бағдарлама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тенге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ШЫҒЫСТАР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14 346 678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454 377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шеңберiндегі iс-шаралар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8 328 141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433 709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5 371 650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4 650 522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алушы Қазақстан азаматтарына біржолғы ақшалай қаражат төлеу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685 462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681 786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2 249 583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1 678 318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979 993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916 083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тілдерді дамыту саласындағы мемлекеттік саясатты іске асыру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235 627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29 731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1 373 765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Борышқа қызмет көрсету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КРЕДИТТЕУ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w:t>
            </w:r>
            <w:r>
              <w:rPr>
                <w:rFonts w:ascii="Times New Roman"/>
                <w:b w:val="false"/>
                <w:i w:val="false"/>
                <w:color w:val="000000"/>
                <w:sz w:val="20"/>
              </w:rPr>
              <w:t xml:space="preserve"> </w:t>
            </w:r>
            <w:r>
              <w:rPr>
                <w:rFonts w:ascii="Times New Roman"/>
                <w:b/>
                <w:i w:val="false"/>
                <w:color w:val="000000"/>
                <w:sz w:val="20"/>
              </w:rPr>
              <w:t>(ПРОФИЦИТІ)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ҚАРЖЫЛАНДЫРУ (ПРОФИЦИТІН ПАЙДАЛАНУ)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түсімі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 қаражатының пайдаланылатын қалдықтары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r>
              <w:br/>
            </w:r>
            <w:r>
              <w:rPr>
                <w:rFonts w:ascii="Times New Roman"/>
                <w:b w:val="false"/>
                <w:i w:val="false"/>
                <w:color w:val="000000"/>
                <w:sz w:val="20"/>
              </w:rPr>
              <w:t>2016 жылғы 26желтоқсандағы</w:t>
            </w:r>
            <w:r>
              <w:br/>
            </w:r>
            <w:r>
              <w:rPr>
                <w:rFonts w:ascii="Times New Roman"/>
                <w:b w:val="false"/>
                <w:i w:val="false"/>
                <w:color w:val="000000"/>
                <w:sz w:val="20"/>
              </w:rPr>
              <w:t>№ 6/116 шешіміне 3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Санаты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Сыныбы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Ішкі сыныбы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тенге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 І Р І С Т Е 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12 391 533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5 010 532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1 814 847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1 814 847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1 384 816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1 384 816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1 702 801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1 576 019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35 550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190 831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189 803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163 835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7 154 620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7 154 620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7 154 620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321"/>
        <w:gridCol w:w="1321"/>
        <w:gridCol w:w="890"/>
        <w:gridCol w:w="4385"/>
        <w:gridCol w:w="3410"/>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Функционалдық топ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Бюджеттік бағдарламалардың әкімшісі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Бюджеттік бағдарлама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тенге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ШЫҒЫСТАР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12 391 533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473 864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11 091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шеңберiндегі iс-шаралар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40 151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7 919 938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446 416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415 206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121 368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121 368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284 855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284 855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300 727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123 246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120 668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5 504 745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4 743 532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311 517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алушы Қазақстан азаматтарына біржолғы ақшалай қаражат төлеу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146 776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173 273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173 273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729 833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726 045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374 375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2 689 534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2 078 221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1 650 735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427 486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145 093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64 471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80 622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47 740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ауылдық округі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170 668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тілдерді дамыту саласындағы мемлекеттік саясатты іске асыру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130 413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77 990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272 332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72 776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29 772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26 726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27 624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Борышқа қызмет көрсету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КРЕДИТТЕУ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w:t>
            </w:r>
            <w:r>
              <w:rPr>
                <w:rFonts w:ascii="Times New Roman"/>
                <w:b w:val="false"/>
                <w:i w:val="false"/>
                <w:color w:val="000000"/>
                <w:sz w:val="20"/>
              </w:rPr>
              <w:t xml:space="preserve"> </w:t>
            </w:r>
            <w:r>
              <w:rPr>
                <w:rFonts w:ascii="Times New Roman"/>
                <w:b/>
                <w:i w:val="false"/>
                <w:color w:val="000000"/>
                <w:sz w:val="20"/>
              </w:rPr>
              <w:t>(ПРОФИЦИТІ)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ҚАРЖЫЛАНДЫРУ (ПРОФИЦИТІН ПАЙДАЛАНУ)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түсімі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 қаражатының пайдаланылатын қалдықтары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r>
              <w:br/>
            </w:r>
            <w:r>
              <w:rPr>
                <w:rFonts w:ascii="Times New Roman"/>
                <w:b w:val="false"/>
                <w:i w:val="false"/>
                <w:color w:val="000000"/>
                <w:sz w:val="20"/>
              </w:rPr>
              <w:t>2016 жылғы 26желтоқсандағы</w:t>
            </w:r>
            <w:r>
              <w:br/>
            </w:r>
            <w:r>
              <w:rPr>
                <w:rFonts w:ascii="Times New Roman"/>
                <w:b w:val="false"/>
                <w:i w:val="false"/>
                <w:color w:val="000000"/>
                <w:sz w:val="20"/>
              </w:rPr>
              <w:t>№ 6/116 шешіміне 4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2017 жылға арналған аудандық бюджеттің бюджеттік даму бағдарламасының тізбесі</w:t>
      </w:r>
    </w:p>
    <w:p>
      <w:pPr>
        <w:spacing w:after="0"/>
        <w:ind w:left="0"/>
        <w:jc w:val="both"/>
      </w:pPr>
      <w:r>
        <w:rPr>
          <w:rFonts w:ascii="Times New Roman"/>
          <w:b w:val="false"/>
          <w:i w:val="false"/>
          <w:color w:val="ff0000"/>
          <w:sz w:val="28"/>
        </w:rPr>
        <w:t xml:space="preserve">
      Ескерту. 4-қосымша жаңа редакцияда - Маңғыстау облысы Мұнайлы аудандық мәслихатының 10.03.2017 </w:t>
      </w:r>
      <w:r>
        <w:rPr>
          <w:rFonts w:ascii="Times New Roman"/>
          <w:b w:val="false"/>
          <w:i w:val="false"/>
          <w:color w:val="ff0000"/>
          <w:sz w:val="28"/>
        </w:rPr>
        <w:t>№ 8/136</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2312"/>
        <w:gridCol w:w="2312"/>
        <w:gridCol w:w="5974"/>
      </w:tblGrid>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ционалдық топ</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r>
              <w:br/>
            </w:r>
            <w:r>
              <w:rPr>
                <w:rFonts w:ascii="Times New Roman"/>
                <w:b w:val="false"/>
                <w:i w:val="false"/>
                <w:color w:val="000000"/>
                <w:sz w:val="20"/>
              </w:rPr>
              <w:t>2016 жылғы 26желтоқсандағы</w:t>
            </w:r>
            <w:r>
              <w:br/>
            </w:r>
            <w:r>
              <w:rPr>
                <w:rFonts w:ascii="Times New Roman"/>
                <w:b w:val="false"/>
                <w:i w:val="false"/>
                <w:color w:val="000000"/>
                <w:sz w:val="20"/>
              </w:rPr>
              <w:t>№ 6/116 шешіміне 5 қосымша</w:t>
            </w:r>
          </w:p>
        </w:tc>
      </w:tr>
    </w:tbl>
    <w:p>
      <w:pPr>
        <w:spacing w:after="0"/>
        <w:ind w:left="0"/>
        <w:jc w:val="left"/>
      </w:pPr>
      <w:r>
        <w:rPr>
          <w:rFonts w:ascii="Times New Roman"/>
          <w:b/>
          <w:i w:val="false"/>
          <w:color w:val="000000"/>
        </w:rPr>
        <w:t xml:space="preserve"> 2017 жылға арналған аудандық бюджетті атқару процессінде секвестрлеуге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3214"/>
        <w:gridCol w:w="3214"/>
        <w:gridCol w:w="4348"/>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Функционалдық топ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Әкімшілік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Бағдарлама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r>
              <w:br/>
            </w:r>
            <w:r>
              <w:rPr>
                <w:rFonts w:ascii="Times New Roman"/>
                <w:b w:val="false"/>
                <w:i w:val="false"/>
                <w:color w:val="000000"/>
                <w:sz w:val="20"/>
              </w:rPr>
              <w:t>2016 жылғы 26желтоқсандағы</w:t>
            </w:r>
            <w:r>
              <w:br/>
            </w:r>
            <w:r>
              <w:rPr>
                <w:rFonts w:ascii="Times New Roman"/>
                <w:b w:val="false"/>
                <w:i w:val="false"/>
                <w:color w:val="000000"/>
                <w:sz w:val="20"/>
              </w:rPr>
              <w:t>№ 6/116 шешіміне 6 қосымша</w:t>
            </w:r>
          </w:p>
        </w:tc>
      </w:tr>
    </w:tbl>
    <w:p>
      <w:pPr>
        <w:spacing w:after="0"/>
        <w:ind w:left="0"/>
        <w:jc w:val="left"/>
      </w:pPr>
      <w:r>
        <w:rPr>
          <w:rFonts w:ascii="Times New Roman"/>
          <w:b/>
          <w:i w:val="false"/>
          <w:color w:val="000000"/>
        </w:rPr>
        <w:t xml:space="preserve"> 2017 жылға арналған әрбір ауылдың, ауылдық округтің бюджеттік бағдарламаларының тізбесі</w:t>
      </w:r>
    </w:p>
    <w:p>
      <w:pPr>
        <w:spacing w:after="0"/>
        <w:ind w:left="0"/>
        <w:jc w:val="both"/>
      </w:pPr>
      <w:r>
        <w:rPr>
          <w:rFonts w:ascii="Times New Roman"/>
          <w:b w:val="false"/>
          <w:i w:val="false"/>
          <w:color w:val="ff0000"/>
          <w:sz w:val="28"/>
        </w:rPr>
        <w:t xml:space="preserve">
      Ескерту. 6-қосымша жаңа редакцияда - Маңғыстау облысы Мұнайлы аудандық мәслихатының 07.09.2017 </w:t>
      </w:r>
      <w:r>
        <w:rPr>
          <w:rFonts w:ascii="Times New Roman"/>
          <w:b w:val="false"/>
          <w:i w:val="false"/>
          <w:color w:val="ff0000"/>
          <w:sz w:val="28"/>
        </w:rPr>
        <w:t>№ 12/184</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2255"/>
        <w:gridCol w:w="2256"/>
        <w:gridCol w:w="6129"/>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ционалдық топ</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 лама</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ауылдық округі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 ауылдық округі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ауылдық округі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ауылдық округі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ауылдық округі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 ауылдық округі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ауылдық округі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ауылдық округі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ауылдық округі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 ауылдық округі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ауылдық округі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ауылдық округі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r>
              <w:br/>
            </w:r>
            <w:r>
              <w:rPr>
                <w:rFonts w:ascii="Times New Roman"/>
                <w:b w:val="false"/>
                <w:i w:val="false"/>
                <w:color w:val="000000"/>
                <w:sz w:val="20"/>
              </w:rPr>
              <w:t>2016 жылғы 26желтоқсандағы</w:t>
            </w:r>
            <w:r>
              <w:br/>
            </w:r>
            <w:r>
              <w:rPr>
                <w:rFonts w:ascii="Times New Roman"/>
                <w:b w:val="false"/>
                <w:i w:val="false"/>
                <w:color w:val="000000"/>
                <w:sz w:val="20"/>
              </w:rPr>
              <w:t>№ 6/116 шешіміне 7 қосымша</w:t>
            </w:r>
          </w:p>
        </w:tc>
      </w:tr>
    </w:tbl>
    <w:p>
      <w:pPr>
        <w:spacing w:after="0"/>
        <w:ind w:left="0"/>
        <w:jc w:val="left"/>
      </w:pPr>
      <w:r>
        <w:rPr>
          <w:rFonts w:ascii="Times New Roman"/>
          <w:b/>
          <w:i w:val="false"/>
          <w:color w:val="000000"/>
        </w:rPr>
        <w:t xml:space="preserve"> 2017 жылға жергілікті өзін-өзі басқару органдарына берілетін  трансферттердің бөлінісі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2252"/>
        <w:gridCol w:w="4258"/>
        <w:gridCol w:w="1447"/>
        <w:gridCol w:w="1448"/>
        <w:gridCol w:w="1448"/>
      </w:tblGrid>
      <w:tr>
        <w:trPr/>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 әкімінің аппараты</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 әкімінің аппараты</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 ауылдық округі әкімінің аппараты</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 ауылдық округі әкімінің аппараты</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 ауылдық округі әкімінің аппараты</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ауылдық округі әкімінің аппараты</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