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854b" w14:textId="edc8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2015 жылғы 3 шілдедегі № 33/347 "Мұнайлы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2016 жылғы 12 желтоқсандағы № 6/104 шешімі. Маңғыстау облысы Әділет департаментінде 2017 жылғы 10 қаңтарда № 3239 болып тіркелді. Күші жойылды-Маңғыстау облысы Мұнайлы аудандық мәслихатының 2021 жылғы 16 сәуірдегі № 3/21 шешімімен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аудандық мәслихатының 16.04.2021 </w:t>
      </w:r>
      <w:r>
        <w:rPr>
          <w:rFonts w:ascii="Times New Roman"/>
          <w:b w:val="false"/>
          <w:i w:val="false"/>
          <w:color w:val="ff0000"/>
          <w:sz w:val="28"/>
        </w:rPr>
        <w:t>№ 3/21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(Нормативтік құқықтық актілерді мемлекеттік тіркеу тізілімінде № 72682 болып тіркелген) қаулысына сәйкес, Мұнайлы аудандық мәслихаты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Мұнайлы аудандық мәслихатының 2015 жылғы 3 шілдедегі </w:t>
      </w:r>
      <w:r>
        <w:rPr>
          <w:rFonts w:ascii="Times New Roman"/>
          <w:b w:val="false"/>
          <w:i w:val="false"/>
          <w:color w:val="000000"/>
          <w:sz w:val="28"/>
        </w:rPr>
        <w:t>№ 33/347</w:t>
      </w:r>
      <w:r>
        <w:rPr>
          <w:rFonts w:ascii="Times New Roman"/>
          <w:b w:val="false"/>
          <w:i w:val="false"/>
          <w:color w:val="000000"/>
          <w:sz w:val="28"/>
        </w:rPr>
        <w:t xml:space="preserve"> "Мұнайлы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2781 болып тіркелген, 2015 жылғы 4 тамызда "Әділет" ақпараттық-құқықтық жүйесінде жарияланған) шешіміне келесідей толықтырулар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шешіммен бекітілген Мұнайлы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осы шешімге қосымшаларға сәйкес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 қосымшаларымен</w:t>
      </w:r>
      <w:r>
        <w:rPr>
          <w:rFonts w:ascii="Times New Roman"/>
          <w:b w:val="false"/>
          <w:i w:val="false"/>
          <w:color w:val="000000"/>
          <w:sz w:val="28"/>
        </w:rPr>
        <w:t xml:space="preserve"> толықтырылсын.</w:t>
      </w:r>
    </w:p>
    <w:bookmarkEnd w:id="3"/>
    <w:bookmarkStart w:name="z4" w:id="4"/>
    <w:p>
      <w:pPr>
        <w:spacing w:after="0"/>
        <w:ind w:left="0"/>
        <w:jc w:val="both"/>
      </w:pPr>
      <w:r>
        <w:rPr>
          <w:rFonts w:ascii="Times New Roman"/>
          <w:b w:val="false"/>
          <w:i w:val="false"/>
          <w:color w:val="000000"/>
          <w:sz w:val="28"/>
        </w:rPr>
        <w:t>
      2. Мұнайлы аудандық мәслихатының аппарат басшысы (А. Жанбуршина) осы шешімнің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4"/>
    <w:bookmarkStart w:name="z5" w:id="5"/>
    <w:p>
      <w:pPr>
        <w:spacing w:after="0"/>
        <w:ind w:left="0"/>
        <w:jc w:val="both"/>
      </w:pPr>
      <w:r>
        <w:rPr>
          <w:rFonts w:ascii="Times New Roman"/>
          <w:b w:val="false"/>
          <w:i w:val="false"/>
          <w:color w:val="000000"/>
          <w:sz w:val="28"/>
        </w:rPr>
        <w:t>
      3. Осы шешімнің орындалуын бақылау Мұнайлы аудандық мәслихатының әлеуметтік мәселелер жөніндегі, заңдылық, құқық тәртібі, депутаттар өкілеттілігі және әдеп жөніндегі тұрақты комиссиясына жүктелсін (комиссия төрайымы Г. Конысбаева).</w:t>
      </w:r>
    </w:p>
    <w:bookmarkEnd w:id="5"/>
    <w:bookmarkStart w:name="z6" w:id="6"/>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Б.Дюсалиев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"Мұнайлы аудандық жұмыспен </w:t>
      </w:r>
    </w:p>
    <w:p>
      <w:pPr>
        <w:spacing w:after="0"/>
        <w:ind w:left="0"/>
        <w:jc w:val="both"/>
      </w:pPr>
      <w:r>
        <w:rPr>
          <w:rFonts w:ascii="Times New Roman"/>
          <w:b w:val="false"/>
          <w:i w:val="false"/>
          <w:color w:val="000000"/>
          <w:sz w:val="28"/>
        </w:rPr>
        <w:t xml:space="preserve">
      қамту және әлеуметтік бағдарламалар </w:t>
      </w:r>
    </w:p>
    <w:p>
      <w:pPr>
        <w:spacing w:after="0"/>
        <w:ind w:left="0"/>
        <w:jc w:val="both"/>
      </w:pPr>
      <w:r>
        <w:rPr>
          <w:rFonts w:ascii="Times New Roman"/>
          <w:b w:val="false"/>
          <w:i w:val="false"/>
          <w:color w:val="000000"/>
          <w:sz w:val="28"/>
        </w:rPr>
        <w:t xml:space="preserve">
      бөлімі" мемлекеттік мекемесінің басшысы </w:t>
      </w:r>
    </w:p>
    <w:p>
      <w:pPr>
        <w:spacing w:after="0"/>
        <w:ind w:left="0"/>
        <w:jc w:val="both"/>
      </w:pPr>
      <w:r>
        <w:rPr>
          <w:rFonts w:ascii="Times New Roman"/>
          <w:b w:val="false"/>
          <w:i w:val="false"/>
          <w:color w:val="000000"/>
          <w:sz w:val="28"/>
        </w:rPr>
        <w:t>
      Г. Ақниязова</w:t>
      </w:r>
    </w:p>
    <w:p>
      <w:pPr>
        <w:spacing w:after="0"/>
        <w:ind w:left="0"/>
        <w:jc w:val="both"/>
      </w:pPr>
      <w:r>
        <w:rPr>
          <w:rFonts w:ascii="Times New Roman"/>
          <w:b w:val="false"/>
          <w:i w:val="false"/>
          <w:color w:val="000000"/>
          <w:sz w:val="28"/>
        </w:rPr>
        <w:t>
      15 желтоқсан 2016 жыл</w:t>
      </w:r>
      <w:r>
        <w:br/>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"Мұнайлы аудандық экономика </w:t>
      </w:r>
    </w:p>
    <w:p>
      <w:pPr>
        <w:spacing w:after="0"/>
        <w:ind w:left="0"/>
        <w:jc w:val="both"/>
      </w:pPr>
      <w:r>
        <w:rPr>
          <w:rFonts w:ascii="Times New Roman"/>
          <w:b w:val="false"/>
          <w:i w:val="false"/>
          <w:color w:val="000000"/>
          <w:sz w:val="28"/>
        </w:rPr>
        <w:t xml:space="preserve">
      және қаржы бөлімі"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Ш. Сұңғат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желтоқсан 2016 жыл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 6/104 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ауданында әлеуметтік</w:t>
            </w:r>
            <w:r>
              <w:br/>
            </w:r>
            <w:r>
              <w:rPr>
                <w:rFonts w:ascii="Times New Roman"/>
                <w:b w:val="false"/>
                <w:i w:val="false"/>
                <w:color w:val="000000"/>
                <w:sz w:val="20"/>
              </w:rPr>
              <w:t>көмек көрсетудің, оның мөлшерін</w:t>
            </w:r>
            <w:r>
              <w:br/>
            </w:r>
            <w:r>
              <w:rPr>
                <w:rFonts w:ascii="Times New Roman"/>
                <w:b w:val="false"/>
                <w:i w:val="false"/>
                <w:color w:val="000000"/>
                <w:sz w:val="20"/>
              </w:rPr>
              <w:t>белгілеудің 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айқындаудың Қағидасына</w:t>
            </w:r>
            <w:r>
              <w:br/>
            </w:r>
            <w:r>
              <w:rPr>
                <w:rFonts w:ascii="Times New Roman"/>
                <w:b w:val="false"/>
                <w:i w:val="false"/>
                <w:color w:val="000000"/>
                <w:sz w:val="20"/>
              </w:rPr>
              <w:t>20 қосымша</w:t>
            </w:r>
          </w:p>
        </w:tc>
      </w:tr>
    </w:tbl>
    <w:bookmarkStart w:name="z10" w:id="7"/>
    <w:p>
      <w:pPr>
        <w:spacing w:after="0"/>
        <w:ind w:left="0"/>
        <w:jc w:val="both"/>
      </w:pPr>
      <w:r>
        <w:rPr>
          <w:rFonts w:ascii="Times New Roman"/>
          <w:b w:val="false"/>
          <w:i w:val="false"/>
          <w:color w:val="000000"/>
          <w:sz w:val="28"/>
        </w:rPr>
        <w:t>
      Нысан</w:t>
      </w:r>
    </w:p>
    <w:bookmarkEnd w:id="7"/>
    <w:bookmarkStart w:name="z11" w:id="8"/>
    <w:p>
      <w:pPr>
        <w:spacing w:after="0"/>
        <w:ind w:left="0"/>
        <w:jc w:val="both"/>
      </w:pPr>
      <w:r>
        <w:rPr>
          <w:rFonts w:ascii="Times New Roman"/>
          <w:b w:val="false"/>
          <w:i w:val="false"/>
          <w:color w:val="000000"/>
          <w:sz w:val="28"/>
        </w:rPr>
        <w:t>
      Отбасыны тіркеу нөмірі ____________</w:t>
      </w:r>
    </w:p>
    <w:bookmarkEnd w:id="8"/>
    <w:bookmarkStart w:name="z12" w:id="9"/>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 берушінің отбасы құрамы туралы мәліметтер</w:t>
      </w:r>
    </w:p>
    <w:bookmarkEnd w:id="9"/>
    <w:bookmarkStart w:name="z13" w:id="10"/>
    <w:p>
      <w:pPr>
        <w:spacing w:after="0"/>
        <w:ind w:left="0"/>
        <w:jc w:val="both"/>
      </w:pPr>
      <w:r>
        <w:rPr>
          <w:rFonts w:ascii="Times New Roman"/>
          <w:b w:val="false"/>
          <w:i w:val="false"/>
          <w:color w:val="000000"/>
          <w:sz w:val="28"/>
        </w:rPr>
        <w:t>
      _________________________                    ________________________</w:t>
      </w:r>
      <w:r>
        <w:br/>
      </w:r>
      <w:r>
        <w:rPr>
          <w:rFonts w:ascii="Times New Roman"/>
          <w:b w:val="false"/>
          <w:i w:val="false"/>
          <w:color w:val="000000"/>
          <w:sz w:val="28"/>
        </w:rPr>
        <w:t>(Өтініш берушінің тегі, аты, әкесінің аты)       (үйінің мекен жайы, тел.)</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5713"/>
        <w:gridCol w:w="3055"/>
        <w:gridCol w:w="1727"/>
      </w:tblGrid>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1"/>
    <w:p>
      <w:pPr>
        <w:spacing w:after="0"/>
        <w:ind w:left="0"/>
        <w:jc w:val="both"/>
      </w:pPr>
      <w:r>
        <w:rPr>
          <w:rFonts w:ascii="Times New Roman"/>
          <w:b w:val="false"/>
          <w:i w:val="false"/>
          <w:color w:val="000000"/>
          <w:sz w:val="28"/>
        </w:rPr>
        <w:t xml:space="preserve">
       </w:t>
      </w:r>
    </w:p>
    <w:bookmarkEnd w:id="11"/>
    <w:bookmarkStart w:name="z15" w:id="12"/>
    <w:p>
      <w:pPr>
        <w:spacing w:after="0"/>
        <w:ind w:left="0"/>
        <w:jc w:val="both"/>
      </w:pPr>
      <w:r>
        <w:rPr>
          <w:rFonts w:ascii="Times New Roman"/>
          <w:b w:val="false"/>
          <w:i w:val="false"/>
          <w:color w:val="000000"/>
          <w:sz w:val="28"/>
        </w:rPr>
        <w:t>
       Өтініш берушінің қолы __________________ Күні ______________</w:t>
      </w:r>
    </w:p>
    <w:bookmarkEnd w:id="12"/>
    <w:bookmarkStart w:name="z16" w:id="13"/>
    <w:p>
      <w:pPr>
        <w:spacing w:after="0"/>
        <w:ind w:left="0"/>
        <w:jc w:val="both"/>
      </w:pPr>
      <w:r>
        <w:rPr>
          <w:rFonts w:ascii="Times New Roman"/>
          <w:b w:val="false"/>
          <w:i w:val="false"/>
          <w:color w:val="000000"/>
          <w:sz w:val="28"/>
        </w:rPr>
        <w:t>
       Отбасының құрамы туралы</w:t>
      </w:r>
    </w:p>
    <w:bookmarkEnd w:id="13"/>
    <w:bookmarkStart w:name="z17" w:id="14"/>
    <w:p>
      <w:pPr>
        <w:spacing w:after="0"/>
        <w:ind w:left="0"/>
        <w:jc w:val="both"/>
      </w:pPr>
      <w:r>
        <w:rPr>
          <w:rFonts w:ascii="Times New Roman"/>
          <w:b w:val="false"/>
          <w:i w:val="false"/>
          <w:color w:val="000000"/>
          <w:sz w:val="28"/>
        </w:rPr>
        <w:t>
      мәліметтерді куәландыруға уәкілетті</w:t>
      </w:r>
    </w:p>
    <w:bookmarkEnd w:id="14"/>
    <w:bookmarkStart w:name="z18" w:id="15"/>
    <w:p>
      <w:pPr>
        <w:spacing w:after="0"/>
        <w:ind w:left="0"/>
        <w:jc w:val="both"/>
      </w:pPr>
      <w:r>
        <w:rPr>
          <w:rFonts w:ascii="Times New Roman"/>
          <w:b w:val="false"/>
          <w:i w:val="false"/>
          <w:color w:val="000000"/>
          <w:sz w:val="28"/>
        </w:rPr>
        <w:t>
      органның лауазымды адамының тегі, аты, әкесінің аты _____________________</w:t>
      </w:r>
    </w:p>
    <w:bookmarkEnd w:id="15"/>
    <w:bookmarkStart w:name="z19" w:id="16"/>
    <w:p>
      <w:pPr>
        <w:spacing w:after="0"/>
        <w:ind w:left="0"/>
        <w:jc w:val="both"/>
      </w:pPr>
      <w:r>
        <w:rPr>
          <w:rFonts w:ascii="Times New Roman"/>
          <w:b w:val="false"/>
          <w:i w:val="false"/>
          <w:color w:val="000000"/>
          <w:sz w:val="28"/>
        </w:rPr>
        <w:t>
      (қолы)</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Мұнайлы аудандық мәслихатының</w:t>
      </w:r>
      <w:r>
        <w:br/>
      </w:r>
      <w:r>
        <w:rPr>
          <w:rFonts w:ascii="Times New Roman"/>
          <w:b w:val="false"/>
          <w:i w:val="false"/>
          <w:color w:val="000000"/>
          <w:sz w:val="28"/>
        </w:rPr>
        <w:t>2016 жылғы 12 желтоқсандағы</w:t>
      </w:r>
      <w:r>
        <w:br/>
      </w:r>
      <w:r>
        <w:rPr>
          <w:rFonts w:ascii="Times New Roman"/>
          <w:b w:val="false"/>
          <w:i w:val="false"/>
          <w:color w:val="000000"/>
          <w:sz w:val="28"/>
        </w:rPr>
        <w:t>№ 6/104 шешімімен бекітілген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ауданында әлеуметтік</w:t>
            </w:r>
            <w:r>
              <w:br/>
            </w:r>
            <w:r>
              <w:rPr>
                <w:rFonts w:ascii="Times New Roman"/>
                <w:b w:val="false"/>
                <w:i w:val="false"/>
                <w:color w:val="000000"/>
                <w:sz w:val="20"/>
              </w:rPr>
              <w:t>көмек көрсетудің, оның мөлшерін</w:t>
            </w:r>
            <w:r>
              <w:br/>
            </w:r>
            <w:r>
              <w:rPr>
                <w:rFonts w:ascii="Times New Roman"/>
                <w:b w:val="false"/>
                <w:i w:val="false"/>
                <w:color w:val="000000"/>
                <w:sz w:val="20"/>
              </w:rPr>
              <w:t>белгілеудің 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айқындаудың Қағидасына</w:t>
            </w:r>
            <w:r>
              <w:br/>
            </w:r>
            <w:r>
              <w:rPr>
                <w:rFonts w:ascii="Times New Roman"/>
                <w:b w:val="false"/>
                <w:i w:val="false"/>
                <w:color w:val="000000"/>
                <w:sz w:val="20"/>
              </w:rPr>
              <w:t>21 қосымша</w:t>
            </w:r>
          </w:p>
        </w:tc>
      </w:tr>
    </w:tbl>
    <w:bookmarkStart w:name="z21" w:id="17"/>
    <w:p>
      <w:pPr>
        <w:spacing w:after="0"/>
        <w:ind w:left="0"/>
        <w:jc w:val="both"/>
      </w:pPr>
      <w:r>
        <w:rPr>
          <w:rFonts w:ascii="Times New Roman"/>
          <w:b w:val="false"/>
          <w:i w:val="false"/>
          <w:color w:val="000000"/>
          <w:sz w:val="28"/>
        </w:rPr>
        <w:t>
      Нысан</w:t>
      </w:r>
    </w:p>
    <w:bookmarkEnd w:id="17"/>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bookmarkStart w:name="z22" w:id="18"/>
    <w:p>
      <w:pPr>
        <w:spacing w:after="0"/>
        <w:ind w:left="0"/>
        <w:jc w:val="both"/>
      </w:pPr>
      <w:r>
        <w:rPr>
          <w:rFonts w:ascii="Times New Roman"/>
          <w:b w:val="false"/>
          <w:i w:val="false"/>
          <w:color w:val="000000"/>
          <w:sz w:val="28"/>
        </w:rPr>
        <w:t>
      20__ ж. "___" _______</w:t>
      </w:r>
    </w:p>
    <w:bookmarkEnd w:id="18"/>
    <w:bookmarkStart w:name="z23" w:id="19"/>
    <w:p>
      <w:pPr>
        <w:spacing w:after="0"/>
        <w:ind w:left="0"/>
        <w:jc w:val="both"/>
      </w:pPr>
      <w:r>
        <w:rPr>
          <w:rFonts w:ascii="Times New Roman"/>
          <w:b w:val="false"/>
          <w:i w:val="false"/>
          <w:color w:val="000000"/>
          <w:sz w:val="28"/>
        </w:rPr>
        <w:t>
      _____________________</w:t>
      </w:r>
    </w:p>
    <w:bookmarkEnd w:id="19"/>
    <w:bookmarkStart w:name="z24" w:id="20"/>
    <w:p>
      <w:pPr>
        <w:spacing w:after="0"/>
        <w:ind w:left="0"/>
        <w:jc w:val="both"/>
      </w:pPr>
      <w:r>
        <w:rPr>
          <w:rFonts w:ascii="Times New Roman"/>
          <w:b w:val="false"/>
          <w:i w:val="false"/>
          <w:color w:val="000000"/>
          <w:sz w:val="28"/>
        </w:rPr>
        <w:t>
      (елді мекен)</w:t>
      </w:r>
    </w:p>
    <w:bookmarkEnd w:id="20"/>
    <w:bookmarkStart w:name="z25" w:id="21"/>
    <w:p>
      <w:pPr>
        <w:spacing w:after="0"/>
        <w:ind w:left="0"/>
        <w:jc w:val="both"/>
      </w:pPr>
      <w:r>
        <w:rPr>
          <w:rFonts w:ascii="Times New Roman"/>
          <w:b w:val="false"/>
          <w:i w:val="false"/>
          <w:color w:val="000000"/>
          <w:sz w:val="28"/>
        </w:rPr>
        <w:t>
       1. Өтініш берушінің тегі, аты, әкесінің аты ____________________________________</w:t>
      </w:r>
    </w:p>
    <w:bookmarkEnd w:id="21"/>
    <w:bookmarkStart w:name="z26" w:id="22"/>
    <w:p>
      <w:pPr>
        <w:spacing w:after="0"/>
        <w:ind w:left="0"/>
        <w:jc w:val="both"/>
      </w:pPr>
      <w:r>
        <w:rPr>
          <w:rFonts w:ascii="Times New Roman"/>
          <w:b w:val="false"/>
          <w:i w:val="false"/>
          <w:color w:val="000000"/>
          <w:sz w:val="28"/>
        </w:rPr>
        <w:t>
      2. Тұратын мекен жайы</w:t>
      </w:r>
    </w:p>
    <w:bookmarkEnd w:id="22"/>
    <w:bookmarkStart w:name="z27" w:id="23"/>
    <w:p>
      <w:pPr>
        <w:spacing w:after="0"/>
        <w:ind w:left="0"/>
        <w:jc w:val="both"/>
      </w:pPr>
      <w:r>
        <w:rPr>
          <w:rFonts w:ascii="Times New Roman"/>
          <w:b w:val="false"/>
          <w:i w:val="false"/>
          <w:color w:val="000000"/>
          <w:sz w:val="28"/>
        </w:rPr>
        <w:t>
      __________________________________________________________________________</w:t>
      </w:r>
    </w:p>
    <w:bookmarkEnd w:id="23"/>
    <w:bookmarkStart w:name="z28" w:id="24"/>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 __________________________________________________________________________________________________________________________________________</w:t>
      </w:r>
    </w:p>
    <w:bookmarkEnd w:id="24"/>
    <w:bookmarkStart w:name="z29" w:id="25"/>
    <w:p>
      <w:pPr>
        <w:spacing w:after="0"/>
        <w:ind w:left="0"/>
        <w:jc w:val="both"/>
      </w:pPr>
      <w:r>
        <w:rPr>
          <w:rFonts w:ascii="Times New Roman"/>
          <w:b w:val="false"/>
          <w:i w:val="false"/>
          <w:color w:val="000000"/>
          <w:sz w:val="28"/>
        </w:rPr>
        <w:t>
      4. Отбасы құрамы (отбасында нақты тұратындар есептеледі) ______ адам, оның ішінде: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1469"/>
        <w:gridCol w:w="578"/>
        <w:gridCol w:w="1024"/>
        <w:gridCol w:w="2062"/>
        <w:gridCol w:w="801"/>
        <w:gridCol w:w="4959"/>
        <w:gridCol w:w="802"/>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 аты, әкесінің аты </w:t>
            </w: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Еңбекке жарамды барлығы _________________________________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 ____адам.</w:t>
      </w:r>
    </w:p>
    <w:p>
      <w:pPr>
        <w:spacing w:after="0"/>
        <w:ind w:left="0"/>
        <w:jc w:val="both"/>
      </w:pPr>
      <w:r>
        <w:rPr>
          <w:rFonts w:ascii="Times New Roman"/>
          <w:b w:val="false"/>
          <w:i w:val="false"/>
          <w:color w:val="000000"/>
          <w:sz w:val="28"/>
        </w:rPr>
        <w:t>
      Балалардың саны: ______________________________________________</w:t>
      </w:r>
    </w:p>
    <w:p>
      <w:pPr>
        <w:spacing w:after="0"/>
        <w:ind w:left="0"/>
        <w:jc w:val="both"/>
      </w:pPr>
      <w:r>
        <w:rPr>
          <w:rFonts w:ascii="Times New Roman"/>
          <w:b w:val="false"/>
          <w:i w:val="false"/>
          <w:color w:val="000000"/>
          <w:sz w:val="28"/>
        </w:rPr>
        <w:t>
      жоғары және орта оқу орындарында ақылы негізде оқитындар ______ адам, оқу құны жылына ______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 _____________________________________________________________________</w:t>
      </w:r>
    </w:p>
    <w:p>
      <w:pPr>
        <w:spacing w:after="0"/>
        <w:ind w:left="0"/>
        <w:jc w:val="both"/>
      </w:pPr>
      <w:r>
        <w:rPr>
          <w:rFonts w:ascii="Times New Roman"/>
          <w:b w:val="false"/>
          <w:i w:val="false"/>
          <w:color w:val="000000"/>
          <w:sz w:val="28"/>
        </w:rPr>
        <w:t>
      Тұрғын үйді ұстауға арналған шығыстар:</w:t>
      </w:r>
      <w:r>
        <w:br/>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3808"/>
        <w:gridCol w:w="573"/>
        <w:gridCol w:w="560"/>
        <w:gridCol w:w="1261"/>
        <w:gridCol w:w="5278"/>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3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тегі, аты, әкесінің аты</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w:t>
      </w:r>
    </w:p>
    <w:p>
      <w:pPr>
        <w:spacing w:after="0"/>
        <w:ind w:left="0"/>
        <w:jc w:val="both"/>
      </w:pPr>
      <w:r>
        <w:rPr>
          <w:rFonts w:ascii="Times New Roman"/>
          <w:b w:val="false"/>
          <w:i w:val="false"/>
          <w:color w:val="000000"/>
          <w:sz w:val="28"/>
        </w:rPr>
        <w:t>
      __________________________________________________________________________________________________________ қазіргі уақытта өздері тұрып жатқаннан бөлек өзге де тұрғын үйдің болуы (оны пайдаланғаннан түскен мәлімделген табыс) 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7. Бұрын алған көмегі туралы мәліметтер (нысаны, сомасы, көзі):</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8. Отбасының өзге де табыстары (нысаны, сомасы, көзі):</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 ___________________________________________________</w:t>
      </w:r>
    </w:p>
    <w:p>
      <w:pPr>
        <w:spacing w:after="0"/>
        <w:ind w:left="0"/>
        <w:jc w:val="both"/>
      </w:pPr>
      <w:r>
        <w:rPr>
          <w:rFonts w:ascii="Times New Roman"/>
          <w:b w:val="false"/>
          <w:i w:val="false"/>
          <w:color w:val="000000"/>
          <w:sz w:val="28"/>
        </w:rPr>
        <w:t>
      10. Тұратын жерінің санитариялық-эпидемиологиялық жағдайы __________________________________________________________________________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(қолдары)                  (тегі, аты, әкесінің аты)</w:t>
      </w:r>
    </w:p>
    <w:p>
      <w:pPr>
        <w:spacing w:after="0"/>
        <w:ind w:left="0"/>
        <w:jc w:val="both"/>
      </w:pPr>
      <w:r>
        <w:rPr>
          <w:rFonts w:ascii="Times New Roman"/>
          <w:b w:val="false"/>
          <w:i w:val="false"/>
          <w:color w:val="000000"/>
          <w:sz w:val="28"/>
        </w:rPr>
        <w:t>
      Жасалған актімен таныстым: ____________________________________</w:t>
      </w:r>
    </w:p>
    <w:p>
      <w:pPr>
        <w:spacing w:after="0"/>
        <w:ind w:left="0"/>
        <w:jc w:val="both"/>
      </w:pPr>
      <w:r>
        <w:rPr>
          <w:rFonts w:ascii="Times New Roman"/>
          <w:b w:val="false"/>
          <w:i w:val="false"/>
          <w:color w:val="000000"/>
          <w:sz w:val="28"/>
        </w:rPr>
        <w:t>
       Өтініш берушінің тегі, аты, әкесінің аты және қолы</w:t>
      </w:r>
    </w:p>
    <w:p>
      <w:pPr>
        <w:spacing w:after="0"/>
        <w:ind w:left="0"/>
        <w:jc w:val="both"/>
      </w:pPr>
      <w:r>
        <w:rPr>
          <w:rFonts w:ascii="Times New Roman"/>
          <w:b w:val="false"/>
          <w:i w:val="false"/>
          <w:color w:val="000000"/>
          <w:sz w:val="28"/>
        </w:rPr>
        <w:t>
      Тексеру жүргізілуден бас тартамын ______________________ өтініш берушінің (немесе отбасы мүшелерінің бірінің) тегі, аты, әкесінің аты және қолы, күні _____________________________________________________________________</w:t>
      </w:r>
    </w:p>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r>
              <w:br/>
            </w:r>
            <w:r>
              <w:rPr>
                <w:rFonts w:ascii="Times New Roman"/>
                <w:b w:val="false"/>
                <w:i w:val="false"/>
                <w:color w:val="000000"/>
                <w:sz w:val="20"/>
              </w:rPr>
              <w:t>2016 жылғы 12 желтоқсандағы</w:t>
            </w:r>
            <w:r>
              <w:br/>
            </w:r>
            <w:r>
              <w:rPr>
                <w:rFonts w:ascii="Times New Roman"/>
                <w:b w:val="false"/>
                <w:i w:val="false"/>
                <w:color w:val="000000"/>
                <w:sz w:val="20"/>
              </w:rPr>
              <w:t>№ 6/104 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ауданында әлеуметтік</w:t>
            </w:r>
            <w:r>
              <w:br/>
            </w:r>
            <w:r>
              <w:rPr>
                <w:rFonts w:ascii="Times New Roman"/>
                <w:b w:val="false"/>
                <w:i w:val="false"/>
                <w:color w:val="000000"/>
                <w:sz w:val="20"/>
              </w:rPr>
              <w:t>көмек көрсетудің, оның мөлшерін</w:t>
            </w:r>
            <w:r>
              <w:br/>
            </w:r>
            <w:r>
              <w:rPr>
                <w:rFonts w:ascii="Times New Roman"/>
                <w:b w:val="false"/>
                <w:i w:val="false"/>
                <w:color w:val="000000"/>
                <w:sz w:val="20"/>
              </w:rPr>
              <w:t>белгілеудің және мұқтаж азаматтардың</w:t>
            </w:r>
            <w:r>
              <w:br/>
            </w:r>
            <w:r>
              <w:rPr>
                <w:rFonts w:ascii="Times New Roman"/>
                <w:b w:val="false"/>
                <w:i w:val="false"/>
                <w:color w:val="000000"/>
                <w:sz w:val="20"/>
              </w:rPr>
              <w:t>жекелеген санаттарының тізбесін</w:t>
            </w:r>
            <w:r>
              <w:br/>
            </w:r>
            <w:r>
              <w:rPr>
                <w:rFonts w:ascii="Times New Roman"/>
                <w:b w:val="false"/>
                <w:i w:val="false"/>
                <w:color w:val="000000"/>
                <w:sz w:val="20"/>
              </w:rPr>
              <w:t>айқындаудың Қағидасына</w:t>
            </w:r>
            <w:r>
              <w:br/>
            </w:r>
            <w:r>
              <w:rPr>
                <w:rFonts w:ascii="Times New Roman"/>
                <w:b w:val="false"/>
                <w:i w:val="false"/>
                <w:color w:val="000000"/>
                <w:sz w:val="20"/>
              </w:rPr>
              <w:t>22 қосымша</w:t>
            </w:r>
          </w:p>
        </w:tc>
      </w:tr>
    </w:tbl>
    <w:bookmarkStart w:name="z32" w:id="26"/>
    <w:p>
      <w:pPr>
        <w:spacing w:after="0"/>
        <w:ind w:left="0"/>
        <w:jc w:val="both"/>
      </w:pPr>
      <w:r>
        <w:rPr>
          <w:rFonts w:ascii="Times New Roman"/>
          <w:b w:val="false"/>
          <w:i w:val="false"/>
          <w:color w:val="000000"/>
          <w:sz w:val="28"/>
        </w:rPr>
        <w:t>
      Нысан</w:t>
      </w:r>
    </w:p>
    <w:bookmarkEnd w:id="26"/>
    <w:bookmarkStart w:name="z33" w:id="27"/>
    <w:p>
      <w:pPr>
        <w:spacing w:after="0"/>
        <w:ind w:left="0"/>
        <w:jc w:val="both"/>
      </w:pPr>
      <w:r>
        <w:rPr>
          <w:rFonts w:ascii="Times New Roman"/>
          <w:b w:val="false"/>
          <w:i w:val="false"/>
          <w:color w:val="000000"/>
          <w:sz w:val="28"/>
        </w:rPr>
        <w:t xml:space="preserve">
      </w:t>
      </w:r>
      <w:r>
        <w:rPr>
          <w:rFonts w:ascii="Times New Roman"/>
          <w:b/>
          <w:i w:val="false"/>
          <w:color w:val="000000"/>
          <w:sz w:val="28"/>
        </w:rPr>
        <w:t>Учаскелік комиссияның № ______ қорытындысы</w:t>
      </w:r>
    </w:p>
    <w:bookmarkEnd w:id="27"/>
    <w:bookmarkStart w:name="z34" w:id="28"/>
    <w:p>
      <w:pPr>
        <w:spacing w:after="0"/>
        <w:ind w:left="0"/>
        <w:jc w:val="both"/>
      </w:pPr>
      <w:r>
        <w:rPr>
          <w:rFonts w:ascii="Times New Roman"/>
          <w:b w:val="false"/>
          <w:i w:val="false"/>
          <w:color w:val="000000"/>
          <w:sz w:val="28"/>
        </w:rPr>
        <w:t>
      20__ ж. ___ ______</w:t>
      </w:r>
    </w:p>
    <w:bookmarkEnd w:id="28"/>
    <w:bookmarkStart w:name="z35" w:id="29"/>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(отбасының)_____________________________________________________________________</w:t>
      </w:r>
    </w:p>
    <w:bookmarkEnd w:id="29"/>
    <w:bookmarkStart w:name="z36" w:id="30"/>
    <w:p>
      <w:pPr>
        <w:spacing w:after="0"/>
        <w:ind w:left="0"/>
        <w:jc w:val="both"/>
      </w:pPr>
      <w:r>
        <w:rPr>
          <w:rFonts w:ascii="Times New Roman"/>
          <w:b w:val="false"/>
          <w:i w:val="false"/>
          <w:color w:val="000000"/>
          <w:sz w:val="28"/>
        </w:rPr>
        <w:t>
       (өтініш берушінің тегі, аты, әкесінің аты)</w:t>
      </w:r>
    </w:p>
    <w:bookmarkEnd w:id="30"/>
    <w:bookmarkStart w:name="z37" w:id="31"/>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p>
    <w:bookmarkEnd w:id="31"/>
    <w:bookmarkStart w:name="z38" w:id="32"/>
    <w:p>
      <w:pPr>
        <w:spacing w:after="0"/>
        <w:ind w:left="0"/>
        <w:jc w:val="both"/>
      </w:pPr>
      <w:r>
        <w:rPr>
          <w:rFonts w:ascii="Times New Roman"/>
          <w:b w:val="false"/>
          <w:i w:val="false"/>
          <w:color w:val="000000"/>
          <w:sz w:val="28"/>
        </w:rPr>
        <w:t>
      _____________________________________________________________________</w:t>
      </w:r>
    </w:p>
    <w:bookmarkEnd w:id="32"/>
    <w:bookmarkStart w:name="z39" w:id="33"/>
    <w:p>
      <w:pPr>
        <w:spacing w:after="0"/>
        <w:ind w:left="0"/>
        <w:jc w:val="both"/>
      </w:pPr>
      <w:r>
        <w:rPr>
          <w:rFonts w:ascii="Times New Roman"/>
          <w:b w:val="false"/>
          <w:i w:val="false"/>
          <w:color w:val="000000"/>
          <w:sz w:val="28"/>
        </w:rPr>
        <w:t>
      (қажеттілігі, қажеттіліктің жоқтығы)</w:t>
      </w:r>
    </w:p>
    <w:bookmarkEnd w:id="33"/>
    <w:bookmarkStart w:name="z40" w:id="34"/>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bookmarkEnd w:id="34"/>
    <w:bookmarkStart w:name="z41" w:id="35"/>
    <w:p>
      <w:pPr>
        <w:spacing w:after="0"/>
        <w:ind w:left="0"/>
        <w:jc w:val="both"/>
      </w:pPr>
      <w:r>
        <w:rPr>
          <w:rFonts w:ascii="Times New Roman"/>
          <w:b w:val="false"/>
          <w:i w:val="false"/>
          <w:color w:val="000000"/>
          <w:sz w:val="28"/>
        </w:rPr>
        <w:t>
      Комиссия төрағасы: __________________      _______________________</w:t>
      </w:r>
    </w:p>
    <w:bookmarkEnd w:id="35"/>
    <w:bookmarkStart w:name="z42" w:id="36"/>
    <w:p>
      <w:pPr>
        <w:spacing w:after="0"/>
        <w:ind w:left="0"/>
        <w:jc w:val="both"/>
      </w:pPr>
      <w:r>
        <w:rPr>
          <w:rFonts w:ascii="Times New Roman"/>
          <w:b w:val="false"/>
          <w:i w:val="false"/>
          <w:color w:val="000000"/>
          <w:sz w:val="28"/>
        </w:rPr>
        <w:t>
      Комиссия мүшелері: __________________      _______________________</w:t>
      </w:r>
    </w:p>
    <w:bookmarkEnd w:id="36"/>
    <w:bookmarkStart w:name="z43" w:id="37"/>
    <w:p>
      <w:pPr>
        <w:spacing w:after="0"/>
        <w:ind w:left="0"/>
        <w:jc w:val="both"/>
      </w:pPr>
      <w:r>
        <w:rPr>
          <w:rFonts w:ascii="Times New Roman"/>
          <w:b w:val="false"/>
          <w:i w:val="false"/>
          <w:color w:val="000000"/>
          <w:sz w:val="28"/>
        </w:rPr>
        <w:t>
      __________________      _______________________</w:t>
      </w:r>
    </w:p>
    <w:bookmarkEnd w:id="37"/>
    <w:bookmarkStart w:name="z44" w:id="38"/>
    <w:p>
      <w:pPr>
        <w:spacing w:after="0"/>
        <w:ind w:left="0"/>
        <w:jc w:val="both"/>
      </w:pPr>
      <w:r>
        <w:rPr>
          <w:rFonts w:ascii="Times New Roman"/>
          <w:b w:val="false"/>
          <w:i w:val="false"/>
          <w:color w:val="000000"/>
          <w:sz w:val="28"/>
        </w:rPr>
        <w:t>
      __________________      _______________________</w:t>
      </w:r>
    </w:p>
    <w:bookmarkEnd w:id="38"/>
    <w:bookmarkStart w:name="z45" w:id="39"/>
    <w:p>
      <w:pPr>
        <w:spacing w:after="0"/>
        <w:ind w:left="0"/>
        <w:jc w:val="both"/>
      </w:pPr>
      <w:r>
        <w:rPr>
          <w:rFonts w:ascii="Times New Roman"/>
          <w:b w:val="false"/>
          <w:i w:val="false"/>
          <w:color w:val="000000"/>
          <w:sz w:val="28"/>
        </w:rPr>
        <w:t>
      __________________      _______________________</w:t>
      </w:r>
    </w:p>
    <w:bookmarkEnd w:id="39"/>
    <w:bookmarkStart w:name="z46" w:id="40"/>
    <w:p>
      <w:pPr>
        <w:spacing w:after="0"/>
        <w:ind w:left="0"/>
        <w:jc w:val="both"/>
      </w:pPr>
      <w:r>
        <w:rPr>
          <w:rFonts w:ascii="Times New Roman"/>
          <w:b w:val="false"/>
          <w:i w:val="false"/>
          <w:color w:val="000000"/>
          <w:sz w:val="28"/>
        </w:rPr>
        <w:t>
      (қолдары)            (тегі, аты, әкесінің аты)</w:t>
      </w:r>
    </w:p>
    <w:bookmarkEnd w:id="40"/>
    <w:bookmarkStart w:name="z47" w:id="41"/>
    <w:p>
      <w:pPr>
        <w:spacing w:after="0"/>
        <w:ind w:left="0"/>
        <w:jc w:val="both"/>
      </w:pPr>
      <w:r>
        <w:rPr>
          <w:rFonts w:ascii="Times New Roman"/>
          <w:b w:val="false"/>
          <w:i w:val="false"/>
          <w:color w:val="000000"/>
          <w:sz w:val="28"/>
        </w:rPr>
        <w:t>
      Қорытынды қоса берілген құжаттармен ___ данада</w:t>
      </w:r>
    </w:p>
    <w:bookmarkEnd w:id="41"/>
    <w:bookmarkStart w:name="z48" w:id="42"/>
    <w:p>
      <w:pPr>
        <w:spacing w:after="0"/>
        <w:ind w:left="0"/>
        <w:jc w:val="both"/>
      </w:pPr>
      <w:r>
        <w:rPr>
          <w:rFonts w:ascii="Times New Roman"/>
          <w:b w:val="false"/>
          <w:i w:val="false"/>
          <w:color w:val="000000"/>
          <w:sz w:val="28"/>
        </w:rPr>
        <w:t>
      20__ ж. "___" ___________ қабылданды</w:t>
      </w:r>
    </w:p>
    <w:bookmarkEnd w:id="42"/>
    <w:bookmarkStart w:name="z49" w:id="43"/>
    <w:p>
      <w:pPr>
        <w:spacing w:after="0"/>
        <w:ind w:left="0"/>
        <w:jc w:val="both"/>
      </w:pPr>
      <w:r>
        <w:rPr>
          <w:rFonts w:ascii="Times New Roman"/>
          <w:b w:val="false"/>
          <w:i w:val="false"/>
          <w:color w:val="000000"/>
          <w:sz w:val="28"/>
        </w:rPr>
        <w:t>
      Құжаттарды қабылдаған кент, ауыл, ауылдық округ әкімінің немесе</w:t>
      </w:r>
    </w:p>
    <w:bookmarkEnd w:id="43"/>
    <w:bookmarkStart w:name="z50" w:id="44"/>
    <w:p>
      <w:pPr>
        <w:spacing w:after="0"/>
        <w:ind w:left="0"/>
        <w:jc w:val="both"/>
      </w:pPr>
      <w:r>
        <w:rPr>
          <w:rFonts w:ascii="Times New Roman"/>
          <w:b w:val="false"/>
          <w:i w:val="false"/>
          <w:color w:val="000000"/>
          <w:sz w:val="28"/>
        </w:rPr>
        <w:t>
      уәкілетті орган қызметкерінің тегі, аты, әкесінің аты., лауазымы, қолы __________</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