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9831" w14:textId="eca9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14 наурыздағы № 258 "Азаматтардың жекелеген санаттарына дәрілік заттарды қосымша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5 қаңтардағы № 485 шешімі. Қостанай облысының Әділет департаментінде 2016 жылғы 28 қаңтарда № 6192 болып тіркелді. Күші жойылды - Қостанай облысы мәслихатының 2018 жылғы 23 мамырдағы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23.05.2018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14 наурыздағы № 258 "Азаматтардың жекелеген санаттарына дәрілік заттарды қосымша беру туралы" (Нормативтiк құқықтық актiлердi мемлекеттiк тiркеу тiзiлiмiнде № 4577 тiркелген, 2014 жылғы 18 сәуірде "Әдiлет" ақпараттық-құқықтық жүйесiнде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төртінші және бесінші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"Тобрамицин" препараты, ингаляцияға арналған ерітінді, 300 миллиграмм 5 миллилитр, муковисцидозбен ауыратын азаматтарға;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"Третиноин" препараты, капсула, 10 миллиграмм, онкологиямен ауыратын азаматтарға.".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Вечтейн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О. Бекмағамбетов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