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b5d81" w14:textId="cdb5d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2014 жылғы 3 қарашадағы № 547 "Қостанай облысы әкімінің аппараты" мемлекеттік мекемесі туралы ережені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19 ақпандағы № 72 қаулысы. Қостанай облысының Әділет департаментінде 2016 жылғы 3 наурызда № 6197 болып тіркелді. Күші жойылды - Қостанай облысы әкімдігінің 2017 жылғы 10 мамырдағы № 246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Қостанай облысы әкімдігінің 10.05.2017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Қостанай облысы әкімдігінің 2014 жылғы 3 қарашадағы № 547 "Қостанай облысы әкімінің аппараты"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5179 болып тіркелген, 2014 жылғы 12 желтоқсанда "Қостанай таңы" газетінде жарияланған)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жоғарыда аталған 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</w:t>
      </w:r>
      <w:r>
        <w:rPr>
          <w:rFonts w:ascii="Times New Roman"/>
          <w:b w:val="false"/>
          <w:i w:val="false"/>
          <w:color w:val="000000"/>
          <w:sz w:val="28"/>
        </w:rPr>
        <w:t>ережедегі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1), 17), 20), 24) тармақшалар мынадай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"1) жергілікті бюджеттен қаржыландырылатын аудандар мен қалалардың жергілікті атқарушы органдарының, облыстық атқарушы органдардың жұмысын талдау, облыс әкіміне және әкімдігінің мүшелеріне олар сұратқан мәселелер бойынша ақпарат дайындау;";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"17) Қазақстан Республикасының заңнамасына сәйкес ішкі мемлекеттік аудитті жүзеге асыру;";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"20) Қостанай облысы әкімдігінің "Қоғамдық келісім" коммуналдық мемлекеттік мекемесін басқару жөніндегі функцияларды жүзеге асыру;";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"24) облыстың әлеуметтік-экономикалық дамуын зерделеу және талдау, перспективалық даму бағыттарын әзірлеу;";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және 5) тармақшалар мынадай редакцияда жазылсын: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"3) "Қостанай облысы әкімінің аппараты" мемлекеттік мекемесі туралы ережені әзірлейді, аппараттың құрылымын, штаттық кестесін бекітеді, еңбекке ақы төлеу қорын үнемдеу шегінде мемлекеттік қызметшілерге материалдық ынталандырулар (сыйақылар) белгілейді;";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"5) "Қостанай облысы әкімінің аппараты" мемлекеттік мекемесі "Б" корпусының мемлекеттік әкімшілік қызметшілерін мемлекеттік лауазымдарға тағайындайды және мемлекеттік лауазымдардан босатады;".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Қостанай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