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c18db" w14:textId="49c18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денсаулық сақтау, әлеуметтік қамсыздандыру, білім беру, мәдениет, спорт және орман шаруашылығы саласындағы мамандарға жиырма бес пайызға жоғарылатылған лауазымдық айлықақылар мен тарифтiк мөлшерлемелерді белгілеу туралы</w:t>
      </w:r>
    </w:p>
    <w:p>
      <w:pPr>
        <w:spacing w:after="0"/>
        <w:ind w:left="0"/>
        <w:jc w:val="both"/>
      </w:pPr>
      <w:r>
        <w:rPr>
          <w:rFonts w:ascii="Times New Roman"/>
          <w:b w:val="false"/>
          <w:i w:val="false"/>
          <w:color w:val="000000"/>
          <w:sz w:val="28"/>
        </w:rPr>
        <w:t>Қостанай облысы мәслихатының 2016 жылғы 17 ақпандағы № 502 шешімі. Қостанай облысының Әділет департаментінде 2016 жылғы 15 наурызда № 6217 болып тіркелді.</w:t>
      </w:r>
    </w:p>
    <w:p>
      <w:pPr>
        <w:spacing w:after="0"/>
        <w:ind w:left="0"/>
        <w:jc w:val="both"/>
      </w:pPr>
      <w:r>
        <w:rPr>
          <w:rFonts w:ascii="Times New Roman"/>
          <w:b w:val="false"/>
          <w:i w:val="false"/>
          <w:color w:val="ff0000"/>
          <w:sz w:val="28"/>
        </w:rPr>
        <w:t xml:space="preserve">
      Ескерту. Тақырып жаңа редакцияда - Қостанай облысы мәслихатының 12.03.2021 </w:t>
      </w:r>
      <w:r>
        <w:rPr>
          <w:rFonts w:ascii="Times New Roman"/>
          <w:b w:val="false"/>
          <w:i w:val="false"/>
          <w:color w:val="ff0000"/>
          <w:sz w:val="28"/>
        </w:rPr>
        <w:t>№ 19</w:t>
      </w:r>
      <w:r>
        <w:rPr>
          <w:rFonts w:ascii="Times New Roman"/>
          <w:b w:val="false"/>
          <w:i w:val="false"/>
          <w:color w:val="ff0000"/>
          <w:sz w:val="28"/>
        </w:rPr>
        <w:t xml:space="preserve"> шешімімен (алғашқы ресми жарияланған күнінен кейiн күнтiзбелiк он күн өткен соң қолданысқа енгiзiледi).</w:t>
      </w:r>
    </w:p>
    <w:bookmarkStart w:name="z3"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Кодексi 139-бабының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Қостанай облыстық мәслихаты </w:t>
      </w:r>
      <w:r>
        <w:rPr>
          <w:rFonts w:ascii="Times New Roman"/>
          <w:b/>
          <w:i w:val="false"/>
          <w:color w:val="000000"/>
          <w:sz w:val="28"/>
        </w:rPr>
        <w:t>ШЕШІ</w:t>
      </w:r>
      <w:r>
        <w:rPr>
          <w:rFonts w:ascii="Times New Roman"/>
          <w:b/>
          <w:i w:val="false"/>
          <w:color w:val="000000"/>
          <w:sz w:val="28"/>
        </w:rPr>
        <w:t>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p>
    <w:bookmarkEnd w:id="0"/>
    <w:bookmarkStart w:name="z4" w:id="1"/>
    <w:p>
      <w:pPr>
        <w:spacing w:after="0"/>
        <w:ind w:left="0"/>
        <w:jc w:val="both"/>
      </w:pPr>
      <w:r>
        <w:rPr>
          <w:rFonts w:ascii="Times New Roman"/>
          <w:b w:val="false"/>
          <w:i w:val="false"/>
          <w:color w:val="000000"/>
          <w:sz w:val="28"/>
        </w:rPr>
        <w:t>
      1. Облыстық бюджет қаражаты есебінен азаматтық қызметшілер болып табылатын және ауылдық жерде жұмыс істейтін денсаулық сақтау, әлеуметтік қамсыздандыру, білім беру, мәдениет, спорт және орман шаруашылығы саласындағы мамандарға қызметтің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мәслихатының 12.03.2021 </w:t>
      </w:r>
      <w:r>
        <w:rPr>
          <w:rFonts w:ascii="Times New Roman"/>
          <w:b w:val="false"/>
          <w:i w:val="false"/>
          <w:color w:val="000000"/>
          <w:sz w:val="28"/>
        </w:rPr>
        <w:t>№ 19</w:t>
      </w:r>
      <w:r>
        <w:rPr>
          <w:rFonts w:ascii="Times New Roman"/>
          <w:b w:val="false"/>
          <w:i w:val="false"/>
          <w:color w:val="ff0000"/>
          <w:sz w:val="28"/>
        </w:rPr>
        <w:t xml:space="preserve"> шешімімен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2. Қостанай облыстық мәслихатының 2015 жылғы 31 шілдедегі № 422 "Азаматтық қызметші болып табылатын және ауылдық жерде жұмыс істейтін денсаулық сақтау, әлеуметтік қамсыздандыру, білім беру және мәдениет саласындағы мамандарға жиырма бес пайызға жоғарылатылған лауазымдық айлықақылар мен тарифтік ставкаларды белгілеу туралы" </w:t>
      </w:r>
      <w:r>
        <w:rPr>
          <w:rFonts w:ascii="Times New Roman"/>
          <w:b w:val="false"/>
          <w:i w:val="false"/>
          <w:color w:val="000000"/>
          <w:sz w:val="28"/>
        </w:rPr>
        <w:t>шешiмiнің</w:t>
      </w:r>
      <w:r>
        <w:rPr>
          <w:rFonts w:ascii="Times New Roman"/>
          <w:b w:val="false"/>
          <w:i w:val="false"/>
          <w:color w:val="000000"/>
          <w:sz w:val="28"/>
        </w:rPr>
        <w:t xml:space="preserve"> (Нормативтік құқықтық актілерді мемлекеттік тіркеу тізілімінде № 5850 тiркелген, 2015 жылғы 12 қыркүйекте "Костанайские новости" газетiнде жарияланған) күшi жойылды деп танылсын.</w:t>
      </w:r>
    </w:p>
    <w:bookmarkEnd w:id="2"/>
    <w:bookmarkStart w:name="z6" w:id="3"/>
    <w:p>
      <w:pPr>
        <w:spacing w:after="0"/>
        <w:ind w:left="0"/>
        <w:jc w:val="both"/>
      </w:pPr>
      <w:r>
        <w:rPr>
          <w:rFonts w:ascii="Times New Roman"/>
          <w:b w:val="false"/>
          <w:i w:val="false"/>
          <w:color w:val="000000"/>
          <w:sz w:val="28"/>
        </w:rPr>
        <w:t>
      Қостанай облыстық мәслихатының 2016 жылғы 5 қаңтардағы № 486 "Азаматтық қызметшiлер болып табылатын және ауылдық жерде жұмыс iстейтiн денсаулық сақтау, әлеуметтiк қамсыздандыру, бiлiм беру және мәдениет саласындағы мамандарға жиырма бес пайызға жоғарылатылған лауазымдық айлықақылар мен тарифтiк мөлшерлемелерді белгiлеу туралы" шешiмі жойылын.</w:t>
      </w:r>
    </w:p>
    <w:bookmarkEnd w:id="3"/>
    <w:bookmarkStart w:name="z7" w:id="4"/>
    <w:p>
      <w:pPr>
        <w:spacing w:after="0"/>
        <w:ind w:left="0"/>
        <w:jc w:val="both"/>
      </w:pPr>
      <w:r>
        <w:rPr>
          <w:rFonts w:ascii="Times New Roman"/>
          <w:b w:val="false"/>
          <w:i w:val="false"/>
          <w:color w:val="000000"/>
          <w:sz w:val="28"/>
        </w:rPr>
        <w:t>
      3. Осы шешім алғашқы ресми жарияланған күнiнен кейiн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Вечтейн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облыстық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Ещанов</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"Қостанай облысы әкімдігінің білім басқармасы"</w:t>
      </w:r>
    </w:p>
    <w:bookmarkEnd w:id="5"/>
    <w:bookmarkStart w:name="z11" w:id="6"/>
    <w:p>
      <w:pPr>
        <w:spacing w:after="0"/>
        <w:ind w:left="0"/>
        <w:jc w:val="both"/>
      </w:pPr>
      <w:r>
        <w:rPr>
          <w:rFonts w:ascii="Times New Roman"/>
          <w:b w:val="false"/>
          <w:i w:val="false"/>
          <w:color w:val="000000"/>
          <w:sz w:val="28"/>
        </w:rPr>
        <w:t>
      мемлекеттік мекемесі басшысының міндетін атқарушы</w:t>
      </w:r>
    </w:p>
    <w:bookmarkEnd w:id="6"/>
    <w:bookmarkStart w:name="z12" w:id="7"/>
    <w:p>
      <w:pPr>
        <w:spacing w:after="0"/>
        <w:ind w:left="0"/>
        <w:jc w:val="both"/>
      </w:pPr>
      <w:r>
        <w:rPr>
          <w:rFonts w:ascii="Times New Roman"/>
          <w:b w:val="false"/>
          <w:i w:val="false"/>
          <w:color w:val="000000"/>
          <w:sz w:val="28"/>
        </w:rPr>
        <w:t>
      ______________ К. Ибрагимов</w:t>
      </w:r>
    </w:p>
    <w:bookmarkEnd w:id="7"/>
    <w:bookmarkStart w:name="z13" w:id="8"/>
    <w:p>
      <w:pPr>
        <w:spacing w:after="0"/>
        <w:ind w:left="0"/>
        <w:jc w:val="both"/>
      </w:pPr>
      <w:r>
        <w:rPr>
          <w:rFonts w:ascii="Times New Roman"/>
          <w:b w:val="false"/>
          <w:i w:val="false"/>
          <w:color w:val="000000"/>
          <w:sz w:val="28"/>
        </w:rPr>
        <w:t>
      2016 жылғы 17.02</w:t>
      </w:r>
    </w:p>
    <w:bookmarkEnd w:id="8"/>
    <w:bookmarkStart w:name="z14" w:id="9"/>
    <w:p>
      <w:pPr>
        <w:spacing w:after="0"/>
        <w:ind w:left="0"/>
        <w:jc w:val="both"/>
      </w:pPr>
      <w:r>
        <w:rPr>
          <w:rFonts w:ascii="Times New Roman"/>
          <w:b w:val="false"/>
          <w:i w:val="false"/>
          <w:color w:val="000000"/>
          <w:sz w:val="28"/>
        </w:rPr>
        <w:t>
      "Қостанай облысы әкімдігінің денсаулық</w:t>
      </w:r>
    </w:p>
    <w:bookmarkEnd w:id="9"/>
    <w:bookmarkStart w:name="z15" w:id="10"/>
    <w:p>
      <w:pPr>
        <w:spacing w:after="0"/>
        <w:ind w:left="0"/>
        <w:jc w:val="both"/>
      </w:pPr>
      <w:r>
        <w:rPr>
          <w:rFonts w:ascii="Times New Roman"/>
          <w:b w:val="false"/>
          <w:i w:val="false"/>
          <w:color w:val="000000"/>
          <w:sz w:val="28"/>
        </w:rPr>
        <w:t>
      сақтау басқармасы" мемлекеттік мекемесі</w:t>
      </w:r>
    </w:p>
    <w:bookmarkEnd w:id="10"/>
    <w:bookmarkStart w:name="z16" w:id="11"/>
    <w:p>
      <w:pPr>
        <w:spacing w:after="0"/>
        <w:ind w:left="0"/>
        <w:jc w:val="both"/>
      </w:pPr>
      <w:r>
        <w:rPr>
          <w:rFonts w:ascii="Times New Roman"/>
          <w:b w:val="false"/>
          <w:i w:val="false"/>
          <w:color w:val="000000"/>
          <w:sz w:val="28"/>
        </w:rPr>
        <w:t>
      басшысының міндетін атқарушы</w:t>
      </w:r>
    </w:p>
    <w:bookmarkEnd w:id="11"/>
    <w:bookmarkStart w:name="z17" w:id="12"/>
    <w:p>
      <w:pPr>
        <w:spacing w:after="0"/>
        <w:ind w:left="0"/>
        <w:jc w:val="both"/>
      </w:pPr>
      <w:r>
        <w:rPr>
          <w:rFonts w:ascii="Times New Roman"/>
          <w:b w:val="false"/>
          <w:i w:val="false"/>
          <w:color w:val="000000"/>
          <w:sz w:val="28"/>
        </w:rPr>
        <w:t>
      ______________ Г. Байжуманова</w:t>
      </w:r>
    </w:p>
    <w:bookmarkEnd w:id="12"/>
    <w:bookmarkStart w:name="z18" w:id="13"/>
    <w:p>
      <w:pPr>
        <w:spacing w:after="0"/>
        <w:ind w:left="0"/>
        <w:jc w:val="both"/>
      </w:pPr>
      <w:r>
        <w:rPr>
          <w:rFonts w:ascii="Times New Roman"/>
          <w:b w:val="false"/>
          <w:i w:val="false"/>
          <w:color w:val="000000"/>
          <w:sz w:val="28"/>
        </w:rPr>
        <w:t>
      2016 жылғы 17.02</w:t>
      </w:r>
    </w:p>
    <w:bookmarkEnd w:id="13"/>
    <w:bookmarkStart w:name="z19" w:id="14"/>
    <w:p>
      <w:pPr>
        <w:spacing w:after="0"/>
        <w:ind w:left="0"/>
        <w:jc w:val="both"/>
      </w:pPr>
      <w:r>
        <w:rPr>
          <w:rFonts w:ascii="Times New Roman"/>
          <w:b w:val="false"/>
          <w:i w:val="false"/>
          <w:color w:val="000000"/>
          <w:sz w:val="28"/>
        </w:rPr>
        <w:t>
      "Қостанай облысы әкімдігінің жұмыспен</w:t>
      </w:r>
    </w:p>
    <w:bookmarkEnd w:id="14"/>
    <w:bookmarkStart w:name="z20" w:id="15"/>
    <w:p>
      <w:pPr>
        <w:spacing w:after="0"/>
        <w:ind w:left="0"/>
        <w:jc w:val="both"/>
      </w:pPr>
      <w:r>
        <w:rPr>
          <w:rFonts w:ascii="Times New Roman"/>
          <w:b w:val="false"/>
          <w:i w:val="false"/>
          <w:color w:val="000000"/>
          <w:sz w:val="28"/>
        </w:rPr>
        <w:t>
      қамтуды үйлестіру және әлеуметтік бағдарламалар</w:t>
      </w:r>
    </w:p>
    <w:bookmarkEnd w:id="15"/>
    <w:bookmarkStart w:name="z21" w:id="16"/>
    <w:p>
      <w:pPr>
        <w:spacing w:after="0"/>
        <w:ind w:left="0"/>
        <w:jc w:val="both"/>
      </w:pPr>
      <w:r>
        <w:rPr>
          <w:rFonts w:ascii="Times New Roman"/>
          <w:b w:val="false"/>
          <w:i w:val="false"/>
          <w:color w:val="000000"/>
          <w:sz w:val="28"/>
        </w:rPr>
        <w:t>
      басқармасы" мемлекеттік мекемесі</w:t>
      </w:r>
    </w:p>
    <w:bookmarkEnd w:id="16"/>
    <w:bookmarkStart w:name="z22" w:id="17"/>
    <w:p>
      <w:pPr>
        <w:spacing w:after="0"/>
        <w:ind w:left="0"/>
        <w:jc w:val="both"/>
      </w:pPr>
      <w:r>
        <w:rPr>
          <w:rFonts w:ascii="Times New Roman"/>
          <w:b w:val="false"/>
          <w:i w:val="false"/>
          <w:color w:val="000000"/>
          <w:sz w:val="28"/>
        </w:rPr>
        <w:t>
      басшысының міндетін атқарушы</w:t>
      </w:r>
    </w:p>
    <w:bookmarkEnd w:id="17"/>
    <w:bookmarkStart w:name="z23" w:id="18"/>
    <w:p>
      <w:pPr>
        <w:spacing w:after="0"/>
        <w:ind w:left="0"/>
        <w:jc w:val="both"/>
      </w:pPr>
      <w:r>
        <w:rPr>
          <w:rFonts w:ascii="Times New Roman"/>
          <w:b w:val="false"/>
          <w:i w:val="false"/>
          <w:color w:val="000000"/>
          <w:sz w:val="28"/>
        </w:rPr>
        <w:t>
      ______________ А. Хусаинова</w:t>
      </w:r>
    </w:p>
    <w:bookmarkEnd w:id="18"/>
    <w:bookmarkStart w:name="z24" w:id="19"/>
    <w:p>
      <w:pPr>
        <w:spacing w:after="0"/>
        <w:ind w:left="0"/>
        <w:jc w:val="both"/>
      </w:pPr>
      <w:r>
        <w:rPr>
          <w:rFonts w:ascii="Times New Roman"/>
          <w:b w:val="false"/>
          <w:i w:val="false"/>
          <w:color w:val="000000"/>
          <w:sz w:val="28"/>
        </w:rPr>
        <w:t>
      2016 жылғы 17.02</w:t>
      </w:r>
    </w:p>
    <w:bookmarkEnd w:id="19"/>
    <w:bookmarkStart w:name="z25" w:id="20"/>
    <w:p>
      <w:pPr>
        <w:spacing w:after="0"/>
        <w:ind w:left="0"/>
        <w:jc w:val="both"/>
      </w:pPr>
      <w:r>
        <w:rPr>
          <w:rFonts w:ascii="Times New Roman"/>
          <w:b w:val="false"/>
          <w:i w:val="false"/>
          <w:color w:val="000000"/>
          <w:sz w:val="28"/>
        </w:rPr>
        <w:t>
      "Қостанай облысы әкімдігінің мәдениет</w:t>
      </w:r>
    </w:p>
    <w:bookmarkEnd w:id="20"/>
    <w:bookmarkStart w:name="z26" w:id="21"/>
    <w:p>
      <w:pPr>
        <w:spacing w:after="0"/>
        <w:ind w:left="0"/>
        <w:jc w:val="both"/>
      </w:pPr>
      <w:r>
        <w:rPr>
          <w:rFonts w:ascii="Times New Roman"/>
          <w:b w:val="false"/>
          <w:i w:val="false"/>
          <w:color w:val="000000"/>
          <w:sz w:val="28"/>
        </w:rPr>
        <w:t>
      басқармасы" мемлекеттік мекемесінің басшысы</w:t>
      </w:r>
    </w:p>
    <w:bookmarkEnd w:id="21"/>
    <w:bookmarkStart w:name="z27" w:id="22"/>
    <w:p>
      <w:pPr>
        <w:spacing w:after="0"/>
        <w:ind w:left="0"/>
        <w:jc w:val="both"/>
      </w:pPr>
      <w:r>
        <w:rPr>
          <w:rFonts w:ascii="Times New Roman"/>
          <w:b w:val="false"/>
          <w:i w:val="false"/>
          <w:color w:val="000000"/>
          <w:sz w:val="28"/>
        </w:rPr>
        <w:t>
      ______________ Л. Сероус</w:t>
      </w:r>
    </w:p>
    <w:bookmarkEnd w:id="22"/>
    <w:bookmarkStart w:name="z28" w:id="23"/>
    <w:p>
      <w:pPr>
        <w:spacing w:after="0"/>
        <w:ind w:left="0"/>
        <w:jc w:val="both"/>
      </w:pPr>
      <w:r>
        <w:rPr>
          <w:rFonts w:ascii="Times New Roman"/>
          <w:b w:val="false"/>
          <w:i w:val="false"/>
          <w:color w:val="000000"/>
          <w:sz w:val="28"/>
        </w:rPr>
        <w:t>
      2016 жылғы 17.02</w:t>
      </w:r>
    </w:p>
    <w:bookmarkEnd w:id="23"/>
    <w:bookmarkStart w:name="z29" w:id="24"/>
    <w:p>
      <w:pPr>
        <w:spacing w:after="0"/>
        <w:ind w:left="0"/>
        <w:jc w:val="both"/>
      </w:pPr>
      <w:r>
        <w:rPr>
          <w:rFonts w:ascii="Times New Roman"/>
          <w:b w:val="false"/>
          <w:i w:val="false"/>
          <w:color w:val="000000"/>
          <w:sz w:val="28"/>
        </w:rPr>
        <w:t>
      "Қостанай облысы әкімдігінің экономика</w:t>
      </w:r>
    </w:p>
    <w:bookmarkEnd w:id="24"/>
    <w:bookmarkStart w:name="z30" w:id="25"/>
    <w:p>
      <w:pPr>
        <w:spacing w:after="0"/>
        <w:ind w:left="0"/>
        <w:jc w:val="both"/>
      </w:pPr>
      <w:r>
        <w:rPr>
          <w:rFonts w:ascii="Times New Roman"/>
          <w:b w:val="false"/>
          <w:i w:val="false"/>
          <w:color w:val="000000"/>
          <w:sz w:val="28"/>
        </w:rPr>
        <w:t>
      және бюджеттік жоспарлау басқармасы"</w:t>
      </w:r>
    </w:p>
    <w:bookmarkEnd w:id="25"/>
    <w:bookmarkStart w:name="z31" w:id="26"/>
    <w:p>
      <w:pPr>
        <w:spacing w:after="0"/>
        <w:ind w:left="0"/>
        <w:jc w:val="both"/>
      </w:pPr>
      <w:r>
        <w:rPr>
          <w:rFonts w:ascii="Times New Roman"/>
          <w:b w:val="false"/>
          <w:i w:val="false"/>
          <w:color w:val="000000"/>
          <w:sz w:val="28"/>
        </w:rPr>
        <w:t>
      мемлекеттік мекемесі басшысының міндетін атқарушы</w:t>
      </w:r>
    </w:p>
    <w:bookmarkEnd w:id="26"/>
    <w:bookmarkStart w:name="z32" w:id="27"/>
    <w:p>
      <w:pPr>
        <w:spacing w:after="0"/>
        <w:ind w:left="0"/>
        <w:jc w:val="both"/>
      </w:pPr>
      <w:r>
        <w:rPr>
          <w:rFonts w:ascii="Times New Roman"/>
          <w:b w:val="false"/>
          <w:i w:val="false"/>
          <w:color w:val="000000"/>
          <w:sz w:val="28"/>
        </w:rPr>
        <w:t>
      ________________ А. Бекбаева</w:t>
      </w:r>
    </w:p>
    <w:bookmarkEnd w:id="27"/>
    <w:bookmarkStart w:name="z33" w:id="28"/>
    <w:p>
      <w:pPr>
        <w:spacing w:after="0"/>
        <w:ind w:left="0"/>
        <w:jc w:val="both"/>
      </w:pPr>
      <w:r>
        <w:rPr>
          <w:rFonts w:ascii="Times New Roman"/>
          <w:b w:val="false"/>
          <w:i w:val="false"/>
          <w:color w:val="000000"/>
          <w:sz w:val="28"/>
        </w:rPr>
        <w:t>
      2016 жылғы 17.02</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