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a057" w14:textId="3a0a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28 сәуірдегі № 168 "Қостанай облысы әкімдігінің экономика және бюджеттік жоспарлау басқармасы" мемлекеттік мекемесі туралы ережені бекіту туралы" қаулысына өзгерістер және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23 ақпандағы № 76 қаулысы. Қостанай облысының Әділет департаментінде 2016 жылғы 17 наурызда № 6222 болып тіркелді. Күші жойылды - Қостанай облысы әкімдігінің 2017 жылғы 17 мамырдағы № 260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Қостанай облысы әкімдігінің 17.05.2017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Әкімдіктің 2015 жылғы 28 сәуірдегі № 168 "Қостанай облысы әкімдігінің экономика және бюджеттік жоспарлау басқармасы" мемлекеттік мекемесі туралы ережені бекіту туралы" (Нормативтік құқықтық актілерді мемлекеттік тіркеу тізілімінде № 5632 болып тіркелген, 2015 жылғы 12 маусымда "Қостанай таңы"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мен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Жоғарыда көрсетілген қаулымен бекітілген "Қостанай облысы әкімдігінің экономика және бюджеттік жоспарлау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12-1) тармақшамен толықтырылсын: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"12-1) өз құзыреті шегінде мемлекеттік–жекешілік әріптестік саласындағы мемлекеттік саясатты іске асыру";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16-тармақтың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