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bd06" w14:textId="78eb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 желтоқсандағы № 599 "Қостанай облысы әкімдігінің денсаулық сақтау басқармасы" мемлекеттік мекемесі туралы ережені бекіту туралы" қаулысына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29 ақпандағы № 96 қаулысы. Қостанай облысының Әділет департаментінде 2016 жылғы 24 наурызда № 6225 болып тіркелді. Күші жойылды - Қостанай облысы әкімдігінің 2017 жылғы 10 ақпандағы № 65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10.02.2017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2 желтоқсандағы № 599 "Қостанай облысы әкімдігінің денсаулық сақтау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5240 болып тіркелген, 2014 жылғы 30 желтоқсанда "Қостанай таңы" газетінде жарияланған) мынадай өзгерістер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"Қостанай облысы әкімдігінің денсаулық сақтау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және 21)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"14) денсаулық сақтау саласындағы кадрларды даярлау, олардың біліктілігін арттыру және оларды қайта даярлау жөніндегі қызметті ұйымдастыру және үйлестіру;";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"21) Қазақстан Республикасының рұқсаттар және хабарламалар туралы заңнамасына сәйкес медициналық және фармацевтикалық қызметті, сондай-ақ денсаулық сақтау саласындағы есірткі, психотроптық заттар мен прекурсорлардың айналымына байланысты қызмет түрлерін лицензиялауды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23-1)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"23-1) өз құзыреті шегінде мемлекеттік-жекешелік әріптестік саласындағы мемлекеттік саясатты іске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30-тармақ "Қостанай облысы әкімдігінің денсаулық сақтау басқармасы" мемлекеттік мекемесінің қарамағындағы мемлекеттік кәсіпорындардың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күнiнен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