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edd3f" w14:textId="baed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15 желтоқсандағы № 618 "Қостанай облысы әкімдігінің қаржы басқармасы" мемлекеттік мекемесі туралы ережені бекіту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19 ақпандағы № 66 қаулысы. Қостанай облысының Әділет департаментінде 2016 жылғы 24 наурызда № 6227 болып тіркелді. Күші жойылды - Қостанай облысы әкімдігінің 2017 жылғы 22 ақпандағы № 81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әкімдігінің 22.02.2017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облысы әкімдігінің 2014 жылғы 15 желтоқсандағы № 618 "Қостанай облысы әкімдігінің қаржы басқармасы"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5306 болып тіркелген, 2015 жылғы 28 қаңтарда "Қостанай таңы"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"Қостанай облысы әкімдігінің қаржы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18-тармақтың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45-1)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45-3)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"45-1) Қазақстан Республикасының қолданыстағы заңнамасына сәйкес жауапкершілігі шектеулі серіктестіктің жалғыз қатысушысының оның құзыретіне кіретін мәселелер бойынша шешімдер қабылдауы;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45-2) тендер жеңімпаздарымен шарт жасасады және мүліктік жалдауға (жалға алуға) беру шарттарының талаптарын орындауына бақылауды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45-3) мемлекеттік-жекешелік әріптестіктің жергілікті жобаларының конкурстық құжаттамасын келіседі.".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"Қостанай облысы әкімдігінің қаржы басқармасы" мемлекеттік мекемесі белгіленген заңнамалық тәртіппен жоғарыда көрсетілген </w:t>
      </w:r>
      <w:r>
        <w:rPr>
          <w:rFonts w:ascii="Times New Roman"/>
          <w:b w:val="false"/>
          <w:i w:val="false"/>
          <w:color w:val="000000"/>
          <w:sz w:val="28"/>
        </w:rPr>
        <w:t>Ережеге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 мен толықтырулар туралы әділет органдарына хабарласын.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