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70f5f" w14:textId="6070f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жылғы 1-тоқсанға арналған кедейлік шегін есептеу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2016 жылғы 4 наурыздағы № 104 қаулысы. Қостанай облысының Әділет департаментінде 2016 жылғы 29 наурызда № 6249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атаулы әлеуметтік көмек туралы" 2001 жылғы 17 шілдедегі Қазақстан Республикасы Заңы </w:t>
      </w:r>
      <w:r>
        <w:rPr>
          <w:rFonts w:ascii="Times New Roman"/>
          <w:b w:val="false"/>
          <w:i w:val="false"/>
          <w:color w:val="000000"/>
          <w:sz w:val="28"/>
        </w:rPr>
        <w:t>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1-2 тармағына, Қазақстан Республикасы Денсаулық сақтау және әлеуметтік даму министрінің 2015 жылғы 10 желтоқсандағы № 953 "2016 жылғы 1-тоқсанға арналған кедейлік шегінің мөлшерін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Қостанай облысы бойынша 2016 жылғы 1-тоқсанға арналған кедейлік шегі 7423 теңге мөлшерінде есептелсін, ол мемлекеттік статистика саласындағы уәкілетті орган өткен тоқсанға есептеген ең төменгі күнкөріс деңгейінің 40 пайызын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әлеуметтік салаға жетекшілік ететін облыс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 және 2016 жылғы 1 қаңтардан бастап туындаған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