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b7589" w14:textId="dbb7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2014 жылғы 27 қазандағы № 528 "Қостанай облысы әкімдігінің білім басқармасы" мемлекеттік мекемесі туралы ережені бекіту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4 наурыздағы № 102 қаулысы. Қостанай облысының Әділет департаментінде 2016 жылғы 29 наурызда № 6251 болып тіркелді. Күші жойылды - Қостанай облысы әкімдігінің 2016 жылғы 7 қарашадағы № 502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Қостанай облысы әкімдігінің 07.11.2016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әкімдігінің 2014 жылғы 27 қазандағы № 528 "Қостанай облысы әкімдігінің білім басқармасы" мемлекеттік мекемесі туралы ережені бекіту туралы" (Нормативтік құқықтық актілерді мемлекеттік тіркеу тізілімінде № 5178 болып тіркелген, 2014 жылғы 9 желтоқсанда "Қостанай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"Қостанай облысы әкімдігінің білім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мазмұндағы он үшінші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"өз құзыреті шегінде мемлекеттік-жекешелік әріптестік саласындағы мемлекеттік саясатты іске асырады".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