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986d" w14:textId="ceb9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сатып алынатын ауылшаруашылық өнімдерінің бірлігіне арналған субсидиялар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24 наурыздағы № 129 қаулысы. Қостанай облысының Әділет департаментінде 2016 жылғы 7 сәуірде № 6259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26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3-2/615</w:t>
      </w:r>
      <w:r>
        <w:rPr>
          <w:rFonts w:ascii="Times New Roman"/>
          <w:b w:val="false"/>
          <w:i w:val="false"/>
          <w:color w:val="000000"/>
          <w:sz w:val="28"/>
        </w:rPr>
        <w:t xml:space="preserve"> "Өңдеуші кәсіпорындардың ауылшаруашылық өнімін тереңдете өңдеп өнім өндіруі үшін оны сатып алу шығындарын субсидиялау қағидаларын бекіту туралы" бұйрығына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2016 жылға сатып алынатын ауылшаруашылық өнімдерінің бірлігіне арналған субсидиялар </w:t>
      </w:r>
      <w:r>
        <w:rPr>
          <w:rFonts w:ascii="Times New Roman"/>
          <w:b w:val="false"/>
          <w:i w:val="false"/>
          <w:color w:val="000000"/>
          <w:sz w:val="28"/>
        </w:rPr>
        <w:t>нормативтері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қаулысымен бекітілген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Сатып алынатын ауылшаруашылық өнімдерінің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бірлігіне арналған субсидиялар нормативтері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2607"/>
        <w:gridCol w:w="7653"/>
      </w:tblGrid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өнімнің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Тереңдете өңделген өнімдердің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Шикізатқа қайта есептелген субсидиялар нормативтері, теңге/литр (теңге/килограмм)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ірімшік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